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59045" cy="8300720"/>
            <wp:effectExtent l="0" t="0" r="825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6070" t="9713" r="9970" b="13233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3832468"/>
    <w:rsid w:val="28FC6D05"/>
    <w:rsid w:val="36EA5903"/>
    <w:rsid w:val="62901788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2022-11-13T04:54:33Z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