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59045" cy="8300720"/>
            <wp:effectExtent l="0" t="0" r="825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6070" t="9713" r="9970" b="13233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FC6D05"/>
    <w:rsid w:val="36EA5903"/>
    <w:rsid w:val="63876A05"/>
    <w:rsid w:val="753F0216"/>
    <w:rsid w:val="779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2022-11-13T04:52:38Z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33F894410A344984A3679FA6E77AA7CA</vt:lpwstr>
  </property>
</Properties>
</file>