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b/>
          <w:bCs/>
          <w:color w:val="000000"/>
          <w:sz w:val="24"/>
          <w:szCs w:val="24"/>
        </w:rPr>
      </w:pPr>
      <w:r>
        <w:rPr>
          <w:rFonts w:ascii="Times New Roman" w:hAnsi="Times New Roman" w:eastAsia="Times New Roman"/>
          <w:b/>
          <w:bCs/>
          <w:color w:val="000000"/>
          <w:sz w:val="24"/>
          <w:szCs w:val="24"/>
        </w:rPr>
        <w:t>BAB 1</w:t>
      </w:r>
    </w:p>
    <w:p>
      <w:pPr>
        <w:spacing w:line="240" w:lineRule="auto"/>
        <w:jc w:val="center"/>
        <w:rPr>
          <w:rFonts w:ascii="Times New Roman" w:hAnsi="Times New Roman" w:eastAsia="Times New Roman"/>
          <w:b/>
          <w:bCs/>
          <w:color w:val="000000"/>
          <w:sz w:val="24"/>
          <w:szCs w:val="24"/>
          <w:lang w:val="id-ID"/>
        </w:rPr>
      </w:pPr>
      <w:r>
        <w:rPr>
          <w:rFonts w:ascii="Times New Roman" w:hAnsi="Times New Roman" w:eastAsia="Times New Roman"/>
          <w:b/>
          <w:bCs/>
          <w:color w:val="000000"/>
          <w:sz w:val="24"/>
          <w:szCs w:val="24"/>
        </w:rPr>
        <w:t>PENDAHULUAN</w:t>
      </w:r>
    </w:p>
    <w:p>
      <w:pPr>
        <w:spacing w:line="240" w:lineRule="auto"/>
        <w:jc w:val="center"/>
        <w:rPr>
          <w:rFonts w:ascii="Times New Roman" w:hAnsi="Times New Roman" w:eastAsia="Times New Roman"/>
          <w:b/>
          <w:bCs/>
          <w:color w:val="000000"/>
          <w:sz w:val="24"/>
          <w:szCs w:val="24"/>
          <w:lang w:val="id-ID"/>
        </w:rPr>
      </w:pPr>
    </w:p>
    <w:p>
      <w:pPr>
        <w:spacing w:line="240" w:lineRule="auto"/>
        <w:jc w:val="center"/>
        <w:rPr>
          <w:rFonts w:ascii="Times New Roman" w:hAnsi="Times New Roman" w:eastAsia="Times New Roman"/>
          <w:b/>
          <w:bCs/>
          <w:color w:val="000000"/>
          <w:sz w:val="24"/>
          <w:szCs w:val="24"/>
          <w:lang w:val="id-ID"/>
        </w:rPr>
      </w:pPr>
    </w:p>
    <w:p>
      <w:pPr>
        <w:numPr>
          <w:ilvl w:val="0"/>
          <w:numId w:val="11"/>
        </w:numPr>
        <w:spacing w:line="480" w:lineRule="auto"/>
        <w:jc w:val="both"/>
        <w:rPr>
          <w:rFonts w:ascii="Times New Roman" w:hAnsi="Times New Roman" w:eastAsia="Times New Roman"/>
          <w:b/>
          <w:bCs/>
          <w:color w:val="000000"/>
          <w:sz w:val="24"/>
          <w:szCs w:val="24"/>
          <w:lang w:val="zh-CN"/>
        </w:rPr>
      </w:pPr>
      <w:r>
        <w:rPr>
          <w:rFonts w:ascii="Times New Roman" w:hAnsi="Times New Roman" w:eastAsia="Times New Roman"/>
          <w:b/>
          <w:bCs/>
          <w:color w:val="000000"/>
          <w:sz w:val="24"/>
          <w:szCs w:val="24"/>
        </w:rPr>
        <w:t>Latar</w:t>
      </w:r>
      <w:r>
        <w:rPr>
          <w:rFonts w:ascii="Times New Roman" w:hAnsi="Times New Roman" w:eastAsia="Times New Roman"/>
          <w:b/>
          <w:bCs/>
          <w:color w:val="000000"/>
          <w:sz w:val="24"/>
          <w:szCs w:val="24"/>
          <w:lang w:val="id-ID"/>
        </w:rPr>
        <w:t xml:space="preserve"> </w:t>
      </w:r>
      <w:r>
        <w:rPr>
          <w:rFonts w:ascii="Times New Roman" w:hAnsi="Times New Roman" w:eastAsia="Times New Roman"/>
          <w:b/>
          <w:bCs/>
          <w:color w:val="000000"/>
          <w:sz w:val="24"/>
          <w:szCs w:val="24"/>
        </w:rPr>
        <w:t>Belakan</w:t>
      </w:r>
      <w:r>
        <w:rPr>
          <w:rFonts w:ascii="Times New Roman" w:hAnsi="Times New Roman" w:eastAsia="Times New Roman"/>
          <w:b/>
          <w:bCs/>
          <w:color w:val="000000"/>
          <w:sz w:val="24"/>
          <w:szCs w:val="24"/>
          <w:lang w:val="zh-CN"/>
        </w:rPr>
        <w:t>g</w:t>
      </w:r>
    </w:p>
    <w:p>
      <w:pPr>
        <w:spacing w:line="480" w:lineRule="auto"/>
        <w:ind w:left="308" w:firstLine="401"/>
        <w:jc w:val="both"/>
        <w:rPr>
          <w:rFonts w:ascii="Times New Roman" w:hAnsi="Times New Roman" w:eastAsia="Times New Roman"/>
          <w:b/>
          <w:bCs/>
          <w:color w:val="000000"/>
          <w:sz w:val="24"/>
          <w:szCs w:val="24"/>
          <w:lang w:val="zh-CN"/>
        </w:rPr>
      </w:pPr>
      <w:r>
        <w:rPr>
          <w:rFonts w:ascii="Times New Roman" w:hAnsi="Times New Roman"/>
          <w:color w:val="000000"/>
          <w:sz w:val="24"/>
          <w:szCs w:val="24"/>
        </w:rPr>
        <w:t xml:space="preserve">      Tingkat pertumbuhan</w:t>
      </w:r>
      <w:r>
        <w:rPr>
          <w:rFonts w:ascii="Times New Roman" w:hAnsi="Times New Roman"/>
          <w:color w:val="000000"/>
          <w:sz w:val="24"/>
          <w:szCs w:val="24"/>
          <w:lang w:val="id-ID"/>
        </w:rPr>
        <w:t xml:space="preserve"> </w:t>
      </w:r>
      <w:r>
        <w:rPr>
          <w:rFonts w:ascii="Times New Roman" w:hAnsi="Times New Roman"/>
          <w:color w:val="000000"/>
          <w:sz w:val="24"/>
          <w:szCs w:val="24"/>
        </w:rPr>
        <w:t>penduduk</w:t>
      </w:r>
      <w:r>
        <w:rPr>
          <w:rFonts w:ascii="Times New Roman" w:hAnsi="Times New Roman"/>
          <w:color w:val="000000"/>
          <w:sz w:val="24"/>
          <w:szCs w:val="24"/>
          <w:lang w:val="id-ID"/>
        </w:rPr>
        <w:t xml:space="preserve"> </w:t>
      </w:r>
      <w:r>
        <w:rPr>
          <w:rFonts w:ascii="Times New Roman" w:hAnsi="Times New Roman"/>
          <w:color w:val="000000"/>
          <w:sz w:val="24"/>
          <w:szCs w:val="24"/>
        </w:rPr>
        <w:t>dipengaruhi oleh tiga</w:t>
      </w:r>
      <w:r>
        <w:rPr>
          <w:rFonts w:ascii="Times New Roman" w:hAnsi="Times New Roman"/>
          <w:color w:val="000000"/>
          <w:sz w:val="24"/>
          <w:szCs w:val="24"/>
          <w:lang w:val="id-ID"/>
        </w:rPr>
        <w:t xml:space="preserve"> </w:t>
      </w:r>
      <w:r>
        <w:rPr>
          <w:rFonts w:ascii="Times New Roman" w:hAnsi="Times New Roman"/>
          <w:color w:val="000000"/>
          <w:sz w:val="24"/>
          <w:szCs w:val="24"/>
        </w:rPr>
        <w:t>faktor</w:t>
      </w:r>
      <w:r>
        <w:rPr>
          <w:rFonts w:ascii="Times New Roman" w:hAnsi="Times New Roman"/>
          <w:color w:val="000000"/>
          <w:sz w:val="24"/>
          <w:szCs w:val="24"/>
          <w:lang w:val="id-ID"/>
        </w:rPr>
        <w:t xml:space="preserve"> </w:t>
      </w:r>
      <w:r>
        <w:rPr>
          <w:rFonts w:ascii="Times New Roman" w:hAnsi="Times New Roman"/>
          <w:color w:val="000000"/>
          <w:sz w:val="24"/>
          <w:szCs w:val="24"/>
        </w:rPr>
        <w:t>utama</w:t>
      </w:r>
      <w:r>
        <w:rPr>
          <w:rFonts w:ascii="Times New Roman" w:hAnsi="Times New Roman"/>
          <w:color w:val="000000"/>
          <w:sz w:val="24"/>
          <w:szCs w:val="24"/>
          <w:lang w:val="id-ID"/>
        </w:rPr>
        <w:t xml:space="preserve"> </w:t>
      </w:r>
      <w:r>
        <w:rPr>
          <w:rFonts w:ascii="Times New Roman" w:hAnsi="Times New Roman"/>
          <w:color w:val="000000"/>
          <w:sz w:val="24"/>
          <w:szCs w:val="24"/>
        </w:rPr>
        <w:t>yaitu</w:t>
      </w:r>
      <w:r>
        <w:rPr>
          <w:rFonts w:ascii="Times New Roman" w:hAnsi="Times New Roman"/>
          <w:color w:val="000000"/>
          <w:sz w:val="24"/>
          <w:szCs w:val="24"/>
          <w:lang w:val="id-ID"/>
        </w:rPr>
        <w:t xml:space="preserve"> </w:t>
      </w:r>
      <w:r>
        <w:rPr>
          <w:rFonts w:ascii="Times New Roman" w:hAnsi="Times New Roman"/>
          <w:color w:val="000000"/>
          <w:sz w:val="24"/>
          <w:szCs w:val="24"/>
        </w:rPr>
        <w:t>kelahiran</w:t>
      </w:r>
      <w:r>
        <w:rPr>
          <w:rFonts w:ascii="Times New Roman" w:hAnsi="Times New Roman"/>
          <w:color w:val="000000"/>
          <w:sz w:val="24"/>
          <w:szCs w:val="24"/>
          <w:lang w:val="id-ID"/>
        </w:rPr>
        <w:t xml:space="preserve"> </w:t>
      </w:r>
      <w:r>
        <w:rPr>
          <w:rFonts w:ascii="Times New Roman" w:hAnsi="Times New Roman"/>
          <w:i/>
          <w:iCs/>
          <w:color w:val="000000"/>
          <w:sz w:val="24"/>
          <w:szCs w:val="24"/>
        </w:rPr>
        <w:t>(fertillitas)</w:t>
      </w:r>
      <w:r>
        <w:rPr>
          <w:rFonts w:ascii="Times New Roman" w:hAnsi="Times New Roman"/>
          <w:color w:val="000000"/>
          <w:sz w:val="24"/>
          <w:szCs w:val="24"/>
        </w:rPr>
        <w:t>, kematian</w:t>
      </w:r>
      <w:r>
        <w:rPr>
          <w:rFonts w:ascii="Times New Roman" w:hAnsi="Times New Roman"/>
          <w:color w:val="000000"/>
          <w:sz w:val="24"/>
          <w:szCs w:val="24"/>
          <w:lang w:val="id-ID"/>
        </w:rPr>
        <w:t xml:space="preserve"> </w:t>
      </w:r>
      <w:r>
        <w:rPr>
          <w:rFonts w:ascii="Times New Roman" w:hAnsi="Times New Roman"/>
          <w:i/>
          <w:iCs/>
          <w:color w:val="000000"/>
          <w:sz w:val="24"/>
          <w:szCs w:val="24"/>
        </w:rPr>
        <w:t>(mortalitas)</w:t>
      </w:r>
      <w:r>
        <w:rPr>
          <w:rFonts w:ascii="Times New Roman" w:hAnsi="Times New Roman"/>
          <w:color w:val="000000"/>
          <w:sz w:val="24"/>
          <w:szCs w:val="24"/>
        </w:rPr>
        <w:t xml:space="preserve"> dan perpindahan</w:t>
      </w:r>
      <w:r>
        <w:rPr>
          <w:rFonts w:ascii="Times New Roman" w:hAnsi="Times New Roman"/>
          <w:color w:val="000000"/>
          <w:sz w:val="24"/>
          <w:szCs w:val="24"/>
          <w:lang w:val="id-ID"/>
        </w:rPr>
        <w:t xml:space="preserve"> </w:t>
      </w:r>
      <w:r>
        <w:rPr>
          <w:rFonts w:ascii="Times New Roman" w:hAnsi="Times New Roman"/>
          <w:color w:val="000000"/>
          <w:sz w:val="24"/>
          <w:szCs w:val="24"/>
        </w:rPr>
        <w:t>penduduk</w:t>
      </w:r>
      <w:r>
        <w:rPr>
          <w:rFonts w:ascii="Times New Roman" w:hAnsi="Times New Roman"/>
          <w:color w:val="000000"/>
          <w:sz w:val="24"/>
          <w:szCs w:val="24"/>
          <w:lang w:val="id-ID"/>
        </w:rPr>
        <w:t xml:space="preserve"> </w:t>
      </w:r>
      <w:r>
        <w:rPr>
          <w:rFonts w:ascii="Times New Roman" w:hAnsi="Times New Roman"/>
          <w:color w:val="000000"/>
          <w:sz w:val="24"/>
          <w:szCs w:val="24"/>
        </w:rPr>
        <w:t>(migrasi).</w:t>
      </w:r>
      <w:r>
        <w:rPr>
          <w:rFonts w:ascii="Times New Roman" w:hAnsi="Times New Roman"/>
          <w:i/>
          <w:iCs/>
          <w:color w:val="000000"/>
          <w:sz w:val="24"/>
          <w:szCs w:val="24"/>
        </w:rPr>
        <w:t xml:space="preserve"> </w:t>
      </w:r>
      <w:r>
        <w:rPr>
          <w:rFonts w:ascii="Times New Roman" w:hAnsi="Times New Roman"/>
          <w:color w:val="000000"/>
          <w:sz w:val="24"/>
          <w:szCs w:val="24"/>
        </w:rPr>
        <w:t>Masalah yang dihadapi</w:t>
      </w:r>
      <w:r>
        <w:rPr>
          <w:rFonts w:ascii="Times New Roman" w:hAnsi="Times New Roman"/>
          <w:color w:val="000000"/>
          <w:sz w:val="24"/>
          <w:szCs w:val="24"/>
          <w:lang w:val="id-ID"/>
        </w:rPr>
        <w:t xml:space="preserve"> </w:t>
      </w:r>
      <w:r>
        <w:rPr>
          <w:rFonts w:ascii="Times New Roman" w:hAnsi="Times New Roman"/>
          <w:color w:val="000000"/>
          <w:sz w:val="24"/>
          <w:szCs w:val="24"/>
        </w:rPr>
        <w:t>diantaranya</w:t>
      </w:r>
      <w:r>
        <w:rPr>
          <w:rFonts w:ascii="Times New Roman" w:hAnsi="Times New Roman"/>
          <w:color w:val="000000"/>
          <w:sz w:val="24"/>
          <w:szCs w:val="24"/>
          <w:lang w:val="id-ID"/>
        </w:rPr>
        <w:t xml:space="preserve"> </w:t>
      </w:r>
      <w:r>
        <w:rPr>
          <w:rFonts w:ascii="Times New Roman" w:hAnsi="Times New Roman"/>
          <w:color w:val="000000"/>
          <w:sz w:val="24"/>
          <w:szCs w:val="24"/>
        </w:rPr>
        <w:t>angka</w:t>
      </w:r>
      <w:r>
        <w:rPr>
          <w:rFonts w:ascii="Times New Roman" w:hAnsi="Times New Roman"/>
          <w:color w:val="000000"/>
          <w:sz w:val="24"/>
          <w:szCs w:val="24"/>
          <w:lang w:val="id-ID"/>
        </w:rPr>
        <w:t xml:space="preserve"> </w:t>
      </w:r>
      <w:r>
        <w:rPr>
          <w:rFonts w:ascii="Times New Roman" w:hAnsi="Times New Roman"/>
          <w:i/>
          <w:iCs/>
          <w:color w:val="000000"/>
          <w:sz w:val="24"/>
          <w:szCs w:val="24"/>
        </w:rPr>
        <w:t>fertilitas</w:t>
      </w:r>
      <w:r>
        <w:rPr>
          <w:rFonts w:ascii="Times New Roman" w:hAnsi="Times New Roman"/>
          <w:i/>
          <w:iCs/>
          <w:color w:val="000000"/>
          <w:sz w:val="24"/>
          <w:szCs w:val="24"/>
          <w:lang w:val="id-ID"/>
        </w:rPr>
        <w:t xml:space="preserve"> </w:t>
      </w:r>
      <w:r>
        <w:rPr>
          <w:rFonts w:ascii="Times New Roman" w:hAnsi="Times New Roman"/>
          <w:color w:val="000000"/>
          <w:sz w:val="24"/>
          <w:szCs w:val="24"/>
        </w:rPr>
        <w:t>yang</w:t>
      </w:r>
      <w:r>
        <w:rPr>
          <w:rFonts w:ascii="Times New Roman" w:hAnsi="Times New Roman"/>
          <w:color w:val="000000"/>
          <w:sz w:val="24"/>
          <w:szCs w:val="24"/>
          <w:lang w:val="id-ID"/>
        </w:rPr>
        <w:t xml:space="preserve"> </w:t>
      </w:r>
      <w:r>
        <w:rPr>
          <w:rFonts w:ascii="Times New Roman" w:hAnsi="Times New Roman"/>
          <w:color w:val="000000"/>
          <w:sz w:val="24"/>
          <w:szCs w:val="24"/>
        </w:rPr>
        <w:t>relatif</w:t>
      </w:r>
      <w:r>
        <w:rPr>
          <w:rFonts w:ascii="Times New Roman" w:hAnsi="Times New Roman"/>
          <w:color w:val="000000"/>
          <w:sz w:val="24"/>
          <w:szCs w:val="24"/>
          <w:lang w:val="id-ID"/>
        </w:rPr>
        <w:t xml:space="preserve"> </w:t>
      </w:r>
      <w:r>
        <w:rPr>
          <w:rFonts w:ascii="Times New Roman" w:hAnsi="Times New Roman"/>
          <w:color w:val="000000"/>
          <w:sz w:val="24"/>
          <w:szCs w:val="24"/>
        </w:rPr>
        <w:t>masih</w:t>
      </w:r>
      <w:r>
        <w:rPr>
          <w:rFonts w:ascii="Times New Roman" w:hAnsi="Times New Roman"/>
          <w:color w:val="000000"/>
          <w:sz w:val="24"/>
          <w:szCs w:val="24"/>
          <w:lang w:val="id-ID"/>
        </w:rPr>
        <w:t xml:space="preserve"> </w:t>
      </w:r>
      <w:r>
        <w:rPr>
          <w:rFonts w:ascii="Times New Roman" w:hAnsi="Times New Roman"/>
          <w:color w:val="000000"/>
          <w:sz w:val="24"/>
          <w:szCs w:val="24"/>
        </w:rPr>
        <w:t>tinggi</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rPr>
        <w:t>penyebaran</w:t>
      </w:r>
      <w:r>
        <w:rPr>
          <w:rFonts w:ascii="Times New Roman" w:hAnsi="Times New Roman"/>
          <w:color w:val="000000"/>
          <w:sz w:val="24"/>
          <w:szCs w:val="24"/>
          <w:lang w:val="id-ID"/>
        </w:rPr>
        <w:t xml:space="preserve"> </w:t>
      </w:r>
      <w:r>
        <w:rPr>
          <w:rFonts w:ascii="Times New Roman" w:hAnsi="Times New Roman"/>
          <w:color w:val="000000"/>
          <w:sz w:val="24"/>
          <w:szCs w:val="24"/>
        </w:rPr>
        <w:t>penduduk yang tidak</w:t>
      </w:r>
      <w:r>
        <w:rPr>
          <w:rFonts w:ascii="Times New Roman" w:hAnsi="Times New Roman"/>
          <w:color w:val="000000"/>
          <w:sz w:val="24"/>
          <w:szCs w:val="24"/>
          <w:lang w:val="id-ID"/>
        </w:rPr>
        <w:t xml:space="preserve"> </w:t>
      </w:r>
      <w:r>
        <w:rPr>
          <w:rFonts w:ascii="Times New Roman" w:hAnsi="Times New Roman"/>
          <w:color w:val="000000"/>
          <w:sz w:val="24"/>
          <w:szCs w:val="24"/>
        </w:rPr>
        <w:t>merata, serta</w:t>
      </w:r>
      <w:r>
        <w:rPr>
          <w:rFonts w:ascii="Times New Roman" w:hAnsi="Times New Roman"/>
          <w:color w:val="000000"/>
          <w:sz w:val="24"/>
          <w:szCs w:val="24"/>
          <w:lang w:val="id-ID"/>
        </w:rPr>
        <w:t xml:space="preserve"> </w:t>
      </w:r>
      <w:r>
        <w:rPr>
          <w:rFonts w:ascii="Times New Roman" w:hAnsi="Times New Roman"/>
          <w:color w:val="000000"/>
          <w:sz w:val="24"/>
          <w:szCs w:val="24"/>
        </w:rPr>
        <w:t>masih</w:t>
      </w:r>
      <w:r>
        <w:rPr>
          <w:rFonts w:ascii="Times New Roman" w:hAnsi="Times New Roman"/>
          <w:color w:val="000000"/>
          <w:sz w:val="24"/>
          <w:szCs w:val="24"/>
          <w:lang w:val="id-ID"/>
        </w:rPr>
        <w:t xml:space="preserve"> </w:t>
      </w:r>
      <w:r>
        <w:rPr>
          <w:rFonts w:ascii="Times New Roman" w:hAnsi="Times New Roman"/>
          <w:color w:val="000000"/>
          <w:sz w:val="24"/>
          <w:szCs w:val="24"/>
        </w:rPr>
        <w:t>tingginya Angka Kematian Ibu (AKI) dan Angka Kematian Bayi (AKB). Tingkat kesejahteraan</w:t>
      </w:r>
      <w:r>
        <w:rPr>
          <w:rFonts w:ascii="Times New Roman" w:hAnsi="Times New Roman"/>
          <w:color w:val="000000"/>
          <w:sz w:val="24"/>
          <w:szCs w:val="24"/>
          <w:lang w:val="id-ID"/>
        </w:rPr>
        <w:t xml:space="preserve"> </w:t>
      </w:r>
      <w:r>
        <w:rPr>
          <w:rFonts w:ascii="Times New Roman" w:hAnsi="Times New Roman"/>
          <w:color w:val="000000"/>
          <w:sz w:val="24"/>
          <w:szCs w:val="24"/>
        </w:rPr>
        <w:t>penduduk juga masih sangat rendah, persebaran</w:t>
      </w:r>
      <w:r>
        <w:rPr>
          <w:rFonts w:ascii="Times New Roman" w:hAnsi="Times New Roman"/>
          <w:color w:val="000000"/>
          <w:sz w:val="24"/>
          <w:szCs w:val="24"/>
          <w:lang w:val="id-ID"/>
        </w:rPr>
        <w:t xml:space="preserve"> </w:t>
      </w:r>
      <w:r>
        <w:rPr>
          <w:rFonts w:ascii="Times New Roman" w:hAnsi="Times New Roman"/>
          <w:color w:val="000000"/>
          <w:sz w:val="24"/>
          <w:szCs w:val="24"/>
        </w:rPr>
        <w:t>jumlah</w:t>
      </w:r>
      <w:r>
        <w:rPr>
          <w:rFonts w:ascii="Times New Roman" w:hAnsi="Times New Roman"/>
          <w:color w:val="000000"/>
          <w:sz w:val="24"/>
          <w:szCs w:val="24"/>
          <w:lang w:val="id-ID"/>
        </w:rPr>
        <w:t xml:space="preserve"> </w:t>
      </w:r>
      <w:r>
        <w:rPr>
          <w:rFonts w:ascii="Times New Roman" w:hAnsi="Times New Roman"/>
          <w:color w:val="000000"/>
          <w:sz w:val="24"/>
          <w:szCs w:val="24"/>
        </w:rPr>
        <w:t>penduduk  yang</w:t>
      </w:r>
      <w:r>
        <w:rPr>
          <w:rFonts w:ascii="Times New Roman" w:hAnsi="Times New Roman"/>
          <w:color w:val="000000"/>
          <w:sz w:val="24"/>
          <w:szCs w:val="24"/>
          <w:lang w:val="id-ID"/>
        </w:rPr>
        <w:t xml:space="preserve"> </w:t>
      </w:r>
      <w:r>
        <w:rPr>
          <w:rFonts w:ascii="Times New Roman" w:hAnsi="Times New Roman"/>
          <w:color w:val="000000"/>
          <w:sz w:val="24"/>
          <w:szCs w:val="24"/>
        </w:rPr>
        <w:t>timpang</w:t>
      </w:r>
      <w:r>
        <w:rPr>
          <w:rFonts w:ascii="Times New Roman" w:hAnsi="Times New Roman"/>
          <w:color w:val="000000"/>
          <w:sz w:val="24"/>
          <w:szCs w:val="24"/>
          <w:lang w:val="id-ID"/>
        </w:rPr>
        <w:t xml:space="preserve"> </w:t>
      </w:r>
      <w:r>
        <w:rPr>
          <w:rFonts w:ascii="Times New Roman" w:hAnsi="Times New Roman"/>
          <w:color w:val="000000"/>
          <w:sz w:val="24"/>
          <w:szCs w:val="24"/>
        </w:rPr>
        <w:t>serta</w:t>
      </w:r>
      <w:r>
        <w:rPr>
          <w:rFonts w:ascii="Times New Roman" w:hAnsi="Times New Roman"/>
          <w:color w:val="000000"/>
          <w:sz w:val="24"/>
          <w:szCs w:val="24"/>
          <w:lang w:val="id-ID"/>
        </w:rPr>
        <w:t xml:space="preserve"> </w:t>
      </w:r>
      <w:r>
        <w:rPr>
          <w:rFonts w:ascii="Times New Roman" w:hAnsi="Times New Roman"/>
          <w:color w:val="000000"/>
          <w:sz w:val="24"/>
          <w:szCs w:val="24"/>
        </w:rPr>
        <w:t>persoalan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transmigrasi dan urbanisasi (Marmi, 2016). </w:t>
      </w:r>
      <w:r>
        <w:rPr>
          <w:rFonts w:ascii="Times New Roman" w:hAnsi="Times New Roman" w:eastAsia="Times New Roman"/>
          <w:color w:val="000000"/>
          <w:sz w:val="24"/>
          <w:szCs w:val="24"/>
        </w:rPr>
        <w:t>Salah satu program KB untuk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menurunkan AKI yaitu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dengan KB Pasca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Persalinan. KB Pasca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persalinan (KBPP) adalah</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pelayanan KB yang diberikan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kepada PUS setelah</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persalinan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sampai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kurun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waktu 42 hari, dengan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tujuan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untuk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menjarangkan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kehamilan, atau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mengakhiri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kesuburan. Beberapa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studi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menunjukkan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pelayanan KB (termasuk KBPP) yang efektif</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dapat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mengurangi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kematian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ibu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dengan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cara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mengurangi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kehamilan dan mengurangi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kelahiran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risiko</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tinggi</w:t>
      </w:r>
      <w:r>
        <w:rPr>
          <w:rFonts w:ascii="Times New Roman" w:hAnsi="Times New Roman" w:eastAsia="Times New Roman"/>
          <w:color w:val="000000"/>
          <w:sz w:val="24"/>
          <w:szCs w:val="24"/>
          <w:lang w:val="zh-CN"/>
        </w:rPr>
        <w:t xml:space="preserve">.(BKKBN, 2017) </w:t>
      </w:r>
    </w:p>
    <w:p>
      <w:pPr>
        <w:spacing w:line="480" w:lineRule="auto"/>
        <w:ind w:left="280" w:leftChars="140" w:firstLine="720" w:firstLineChars="300"/>
        <w:jc w:val="both"/>
        <w:rPr>
          <w:rFonts w:ascii="Times New Roman" w:hAnsi="Times New Roman"/>
          <w:color w:val="000000"/>
          <w:sz w:val="24"/>
          <w:szCs w:val="24"/>
          <w:lang w:val="id-ID"/>
        </w:rPr>
        <w:sectPr>
          <w:headerReference r:id="rId4" w:type="first"/>
          <w:footerReference r:id="rId6" w:type="first"/>
          <w:headerReference r:id="rId3" w:type="default"/>
          <w:footerReference r:id="rId5" w:type="default"/>
          <w:pgSz w:w="11906" w:h="16838"/>
          <w:pgMar w:top="1701" w:right="1701" w:bottom="1701" w:left="2268" w:header="363" w:footer="363" w:gutter="0"/>
          <w:pgNumType w:fmt="decimal" w:start="1"/>
          <w:cols w:space="0" w:num="1"/>
          <w:titlePg/>
          <w:rtlGutter w:val="0"/>
          <w:docGrid w:linePitch="360" w:charSpace="0"/>
        </w:sectPr>
      </w:pPr>
      <w:r>
        <w:rPr>
          <w:rFonts w:ascii="Times New Roman" w:hAnsi="Times New Roman"/>
          <w:color w:val="000000"/>
          <w:sz w:val="24"/>
          <w:szCs w:val="24"/>
        </w:rPr>
        <w:t>Menurut data Wikipedia tahun 2021, Indonesia</w:t>
      </w:r>
      <w:r>
        <w:rPr>
          <w:rFonts w:ascii="Times New Roman" w:hAnsi="Times New Roman"/>
          <w:color w:val="000000"/>
          <w:sz w:val="24"/>
          <w:szCs w:val="24"/>
          <w:lang w:val="zh-CN"/>
        </w:rPr>
        <w:t xml:space="preserve"> m</w:t>
      </w:r>
      <w:r>
        <w:rPr>
          <w:rFonts w:ascii="Times New Roman" w:hAnsi="Times New Roman"/>
          <w:color w:val="000000"/>
          <w:sz w:val="24"/>
          <w:szCs w:val="24"/>
        </w:rPr>
        <w:t>erupakan negara dengan</w:t>
      </w:r>
      <w:r>
        <w:rPr>
          <w:rFonts w:ascii="Times New Roman" w:hAnsi="Times New Roman"/>
          <w:color w:val="000000"/>
          <w:sz w:val="24"/>
          <w:szCs w:val="24"/>
          <w:lang w:val="id-ID"/>
        </w:rPr>
        <w:t xml:space="preserve"> </w:t>
      </w:r>
      <w:r>
        <w:rPr>
          <w:rFonts w:ascii="Times New Roman" w:hAnsi="Times New Roman"/>
          <w:color w:val="000000"/>
          <w:sz w:val="24"/>
          <w:szCs w:val="24"/>
        </w:rPr>
        <w:t>populasi</w:t>
      </w:r>
      <w:r>
        <w:rPr>
          <w:rFonts w:ascii="Times New Roman" w:hAnsi="Times New Roman"/>
          <w:color w:val="000000"/>
          <w:sz w:val="24"/>
          <w:szCs w:val="24"/>
          <w:lang w:val="id-ID"/>
        </w:rPr>
        <w:t xml:space="preserve"> </w:t>
      </w:r>
      <w:r>
        <w:rPr>
          <w:rFonts w:ascii="Times New Roman" w:hAnsi="Times New Roman"/>
          <w:color w:val="000000"/>
          <w:sz w:val="24"/>
          <w:szCs w:val="24"/>
        </w:rPr>
        <w:t>keempat</w:t>
      </w:r>
      <w:r>
        <w:rPr>
          <w:rFonts w:ascii="Times New Roman" w:hAnsi="Times New Roman"/>
          <w:color w:val="000000"/>
          <w:sz w:val="24"/>
          <w:szCs w:val="24"/>
          <w:lang w:val="id-ID"/>
        </w:rPr>
        <w:t xml:space="preserve"> </w:t>
      </w:r>
      <w:r>
        <w:rPr>
          <w:rFonts w:ascii="Times New Roman" w:hAnsi="Times New Roman"/>
          <w:color w:val="000000"/>
          <w:sz w:val="24"/>
          <w:szCs w:val="24"/>
        </w:rPr>
        <w:t>terbesar di dunia setelah</w:t>
      </w:r>
      <w:r>
        <w:rPr>
          <w:rFonts w:ascii="Times New Roman" w:hAnsi="Times New Roman"/>
          <w:color w:val="000000"/>
          <w:sz w:val="24"/>
          <w:szCs w:val="24"/>
          <w:lang w:val="id-ID"/>
        </w:rPr>
        <w:t xml:space="preserve"> </w:t>
      </w:r>
      <w:r>
        <w:rPr>
          <w:rFonts w:ascii="Times New Roman" w:hAnsi="Times New Roman"/>
          <w:color w:val="000000"/>
          <w:sz w:val="24"/>
          <w:szCs w:val="24"/>
        </w:rPr>
        <w:t>Tiongkok, India dan Amerika Serikat</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rPr>
        <w:t>jumlah</w:t>
      </w:r>
      <w:r>
        <w:rPr>
          <w:rFonts w:ascii="Times New Roman" w:hAnsi="Times New Roman"/>
          <w:color w:val="000000"/>
          <w:sz w:val="24"/>
          <w:szCs w:val="24"/>
          <w:lang w:val="id-ID"/>
        </w:rPr>
        <w:t xml:space="preserve"> </w:t>
      </w:r>
      <w:r>
        <w:rPr>
          <w:rFonts w:ascii="Times New Roman" w:hAnsi="Times New Roman"/>
          <w:color w:val="000000"/>
          <w:sz w:val="24"/>
          <w:szCs w:val="24"/>
        </w:rPr>
        <w:t>penduduk 271,34 juta</w:t>
      </w:r>
      <w:r>
        <w:rPr>
          <w:rFonts w:ascii="Times New Roman" w:hAnsi="Times New Roman"/>
          <w:color w:val="000000"/>
          <w:sz w:val="24"/>
          <w:szCs w:val="24"/>
          <w:lang w:val="id-ID"/>
        </w:rPr>
        <w:t xml:space="preserve"> </w:t>
      </w:r>
      <w:r>
        <w:rPr>
          <w:rFonts w:ascii="Times New Roman" w:hAnsi="Times New Roman"/>
          <w:color w:val="000000"/>
          <w:sz w:val="24"/>
          <w:szCs w:val="24"/>
        </w:rPr>
        <w:t>jiwa. Pada tahun 2025, Badan Pusat Statistik (BPS) memperkirakan</w:t>
      </w:r>
      <w:r>
        <w:rPr>
          <w:rFonts w:ascii="Times New Roman" w:hAnsi="Times New Roman"/>
          <w:color w:val="000000"/>
          <w:sz w:val="24"/>
          <w:szCs w:val="24"/>
          <w:lang w:val="id-ID"/>
        </w:rPr>
        <w:t xml:space="preserve"> </w:t>
      </w:r>
      <w:r>
        <w:rPr>
          <w:rFonts w:ascii="Times New Roman" w:hAnsi="Times New Roman"/>
          <w:color w:val="000000"/>
          <w:sz w:val="24"/>
          <w:szCs w:val="24"/>
        </w:rPr>
        <w:t>penduduk Indonesia berjumlah</w:t>
      </w:r>
      <w:r>
        <w:rPr>
          <w:rFonts w:ascii="Times New Roman" w:hAnsi="Times New Roman"/>
          <w:color w:val="000000"/>
          <w:sz w:val="24"/>
          <w:szCs w:val="24"/>
          <w:lang w:val="id-ID"/>
        </w:rPr>
        <w:t xml:space="preserve"> </w:t>
      </w:r>
      <w:r>
        <w:rPr>
          <w:rFonts w:ascii="Times New Roman" w:hAnsi="Times New Roman"/>
          <w:color w:val="000000"/>
          <w:sz w:val="24"/>
          <w:szCs w:val="24"/>
        </w:rPr>
        <w:t>sekitar 273,65 juta</w:t>
      </w:r>
      <w:r>
        <w:rPr>
          <w:rFonts w:ascii="Times New Roman" w:hAnsi="Times New Roman"/>
          <w:color w:val="000000"/>
          <w:sz w:val="24"/>
          <w:szCs w:val="24"/>
          <w:lang w:val="id-ID"/>
        </w:rPr>
        <w:t xml:space="preserve"> </w:t>
      </w:r>
      <w:r>
        <w:rPr>
          <w:rFonts w:hint="default" w:ascii="Times New Roman" w:hAnsi="Times New Roman"/>
          <w:color w:val="000000"/>
          <w:sz w:val="24"/>
          <w:szCs w:val="24"/>
          <w:lang w:val="zh-CN"/>
        </w:rPr>
        <w:t xml:space="preserve"> </w:t>
      </w:r>
      <w:r>
        <w:rPr>
          <w:rFonts w:ascii="Times New Roman" w:hAnsi="Times New Roman"/>
          <w:color w:val="000000"/>
          <w:sz w:val="24"/>
          <w:szCs w:val="24"/>
        </w:rPr>
        <w:t>jiwa. Dampak</w:t>
      </w:r>
      <w:r>
        <w:rPr>
          <w:rFonts w:ascii="Times New Roman" w:hAnsi="Times New Roman"/>
          <w:color w:val="000000"/>
          <w:sz w:val="24"/>
          <w:szCs w:val="24"/>
          <w:lang w:val="id-ID"/>
        </w:rPr>
        <w:t xml:space="preserve"> </w:t>
      </w:r>
      <w:r>
        <w:rPr>
          <w:rFonts w:ascii="Times New Roman" w:hAnsi="Times New Roman"/>
          <w:color w:val="000000"/>
          <w:sz w:val="24"/>
          <w:szCs w:val="24"/>
        </w:rPr>
        <w:t>dari</w:t>
      </w:r>
      <w:r>
        <w:rPr>
          <w:rFonts w:ascii="Times New Roman" w:hAnsi="Times New Roman"/>
          <w:color w:val="000000"/>
          <w:sz w:val="24"/>
          <w:szCs w:val="24"/>
          <w:lang w:val="id-ID"/>
        </w:rPr>
        <w:t xml:space="preserve"> </w:t>
      </w:r>
      <w:r>
        <w:rPr>
          <w:rFonts w:hint="default" w:ascii="Times New Roman" w:hAnsi="Times New Roman"/>
          <w:color w:val="000000"/>
          <w:sz w:val="24"/>
          <w:szCs w:val="24"/>
          <w:lang w:val="zh-CN"/>
        </w:rPr>
        <w:t xml:space="preserve"> </w:t>
      </w:r>
      <w:r>
        <w:rPr>
          <w:rFonts w:ascii="Times New Roman" w:hAnsi="Times New Roman"/>
          <w:color w:val="000000"/>
          <w:sz w:val="24"/>
          <w:szCs w:val="24"/>
        </w:rPr>
        <w:t>adanya</w:t>
      </w:r>
      <w:r>
        <w:rPr>
          <w:rFonts w:hint="default" w:ascii="Times New Roman" w:hAnsi="Times New Roman"/>
          <w:color w:val="000000"/>
          <w:sz w:val="24"/>
          <w:szCs w:val="24"/>
          <w:lang w:val="zh-CN"/>
        </w:rPr>
        <w:t xml:space="preserve"> </w:t>
      </w:r>
      <w:r>
        <w:rPr>
          <w:rFonts w:ascii="Times New Roman" w:hAnsi="Times New Roman"/>
          <w:color w:val="000000"/>
          <w:sz w:val="24"/>
          <w:szCs w:val="24"/>
          <w:lang w:val="id-ID"/>
        </w:rPr>
        <w:t xml:space="preserve"> </w:t>
      </w:r>
      <w:r>
        <w:rPr>
          <w:rFonts w:ascii="Times New Roman" w:hAnsi="Times New Roman"/>
          <w:color w:val="000000"/>
          <w:sz w:val="24"/>
          <w:szCs w:val="24"/>
        </w:rPr>
        <w:t>ledakan</w:t>
      </w:r>
      <w:r>
        <w:rPr>
          <w:rFonts w:hint="default" w:ascii="Times New Roman" w:hAnsi="Times New Roman"/>
          <w:color w:val="000000"/>
          <w:sz w:val="24"/>
          <w:szCs w:val="24"/>
          <w:lang w:val="zh-CN"/>
        </w:rPr>
        <w:t xml:space="preserve"> </w:t>
      </w:r>
      <w:r>
        <w:rPr>
          <w:rFonts w:ascii="Times New Roman" w:hAnsi="Times New Roman"/>
          <w:color w:val="000000"/>
          <w:sz w:val="24"/>
          <w:szCs w:val="24"/>
          <w:lang w:val="id-ID"/>
        </w:rPr>
        <w:t xml:space="preserve"> </w:t>
      </w:r>
      <w:r>
        <w:rPr>
          <w:rFonts w:ascii="Times New Roman" w:hAnsi="Times New Roman"/>
          <w:color w:val="000000"/>
          <w:sz w:val="24"/>
          <w:szCs w:val="24"/>
        </w:rPr>
        <w:t>jumlah</w:t>
      </w:r>
      <w:r>
        <w:rPr>
          <w:rFonts w:ascii="Times New Roman" w:hAnsi="Times New Roman"/>
          <w:color w:val="000000"/>
          <w:sz w:val="24"/>
          <w:szCs w:val="24"/>
          <w:lang w:val="id-ID"/>
        </w:rPr>
        <w:t xml:space="preserve"> </w:t>
      </w:r>
      <w:r>
        <w:rPr>
          <w:rFonts w:hint="default" w:ascii="Times New Roman" w:hAnsi="Times New Roman"/>
          <w:color w:val="000000"/>
          <w:sz w:val="24"/>
          <w:szCs w:val="24"/>
          <w:lang w:val="zh-CN"/>
        </w:rPr>
        <w:t xml:space="preserve"> </w:t>
      </w:r>
      <w:r>
        <w:rPr>
          <w:rFonts w:ascii="Times New Roman" w:hAnsi="Times New Roman"/>
          <w:color w:val="000000"/>
          <w:sz w:val="24"/>
          <w:szCs w:val="24"/>
        </w:rPr>
        <w:t>penduduk</w:t>
      </w:r>
      <w:r>
        <w:rPr>
          <w:rFonts w:ascii="Times New Roman" w:hAnsi="Times New Roman"/>
          <w:color w:val="000000"/>
          <w:sz w:val="24"/>
          <w:szCs w:val="24"/>
          <w:lang w:val="id-ID"/>
        </w:rPr>
        <w:t xml:space="preserve"> </w:t>
      </w:r>
      <w:r>
        <w:rPr>
          <w:rFonts w:hint="default" w:ascii="Times New Roman" w:hAnsi="Times New Roman"/>
          <w:color w:val="000000"/>
          <w:sz w:val="24"/>
          <w:szCs w:val="24"/>
          <w:lang w:val="zh-CN"/>
        </w:rPr>
        <w:t xml:space="preserve"> </w:t>
      </w:r>
      <w:r>
        <w:rPr>
          <w:rFonts w:ascii="Times New Roman" w:hAnsi="Times New Roman"/>
          <w:color w:val="000000"/>
          <w:sz w:val="24"/>
          <w:szCs w:val="24"/>
        </w:rPr>
        <w:t>ini</w:t>
      </w:r>
      <w:r>
        <w:rPr>
          <w:rFonts w:ascii="Times New Roman" w:hAnsi="Times New Roman"/>
          <w:color w:val="000000"/>
          <w:sz w:val="24"/>
          <w:szCs w:val="24"/>
          <w:lang w:val="id-ID"/>
        </w:rPr>
        <w:t xml:space="preserve"> </w:t>
      </w:r>
    </w:p>
    <w:p>
      <w:pPr>
        <w:spacing w:line="480" w:lineRule="auto"/>
        <w:ind w:left="280" w:leftChars="140" w:firstLine="0" w:firstLineChars="0"/>
        <w:jc w:val="both"/>
        <w:rPr>
          <w:rFonts w:ascii="Times New Roman" w:hAnsi="Times New Roman" w:eastAsia="Times New Roman"/>
          <w:color w:val="000000"/>
          <w:sz w:val="24"/>
          <w:szCs w:val="24"/>
          <w:lang w:val="zh-CN"/>
        </w:rPr>
      </w:pPr>
      <w:r>
        <w:rPr>
          <w:rFonts w:ascii="Times New Roman" w:hAnsi="Times New Roman"/>
          <w:color w:val="000000"/>
          <w:sz w:val="24"/>
          <w:szCs w:val="24"/>
        </w:rPr>
        <w:t>adalah</w:t>
      </w:r>
      <w:r>
        <w:rPr>
          <w:rFonts w:ascii="Times New Roman" w:hAnsi="Times New Roman"/>
          <w:color w:val="000000"/>
          <w:sz w:val="24"/>
          <w:szCs w:val="24"/>
          <w:lang w:val="id-ID"/>
        </w:rPr>
        <w:t xml:space="preserve"> </w:t>
      </w:r>
      <w:r>
        <w:rPr>
          <w:rFonts w:ascii="Times New Roman" w:hAnsi="Times New Roman"/>
          <w:color w:val="000000"/>
          <w:sz w:val="24"/>
          <w:szCs w:val="24"/>
        </w:rPr>
        <w:t>munculnya</w:t>
      </w:r>
      <w:r>
        <w:rPr>
          <w:rFonts w:ascii="Times New Roman" w:hAnsi="Times New Roman"/>
          <w:color w:val="000000"/>
          <w:sz w:val="24"/>
          <w:szCs w:val="24"/>
          <w:lang w:val="id-ID"/>
        </w:rPr>
        <w:t xml:space="preserve"> </w:t>
      </w:r>
      <w:r>
        <w:rPr>
          <w:rFonts w:ascii="Times New Roman" w:hAnsi="Times New Roman"/>
          <w:color w:val="000000"/>
          <w:sz w:val="24"/>
          <w:szCs w:val="24"/>
        </w:rPr>
        <w:t>berbagai</w:t>
      </w:r>
      <w:r>
        <w:rPr>
          <w:rFonts w:ascii="Times New Roman" w:hAnsi="Times New Roman"/>
          <w:color w:val="000000"/>
          <w:sz w:val="24"/>
          <w:szCs w:val="24"/>
          <w:lang w:val="id-ID"/>
        </w:rPr>
        <w:t xml:space="preserve"> </w:t>
      </w:r>
      <w:r>
        <w:rPr>
          <w:rFonts w:ascii="Times New Roman" w:hAnsi="Times New Roman"/>
          <w:color w:val="000000"/>
          <w:sz w:val="24"/>
          <w:szCs w:val="24"/>
        </w:rPr>
        <w:t>masalah</w:t>
      </w:r>
      <w:r>
        <w:rPr>
          <w:rFonts w:ascii="Times New Roman" w:hAnsi="Times New Roman"/>
          <w:color w:val="000000"/>
          <w:sz w:val="24"/>
          <w:szCs w:val="24"/>
          <w:lang w:val="id-ID"/>
        </w:rPr>
        <w:t xml:space="preserve"> </w:t>
      </w:r>
      <w:r>
        <w:rPr>
          <w:rFonts w:ascii="Times New Roman" w:hAnsi="Times New Roman"/>
          <w:color w:val="000000"/>
          <w:sz w:val="24"/>
          <w:szCs w:val="24"/>
        </w:rPr>
        <w:t>sosial, ekonomi</w:t>
      </w:r>
      <w:r>
        <w:rPr>
          <w:rFonts w:ascii="Times New Roman" w:hAnsi="Times New Roman"/>
          <w:color w:val="000000"/>
          <w:sz w:val="24"/>
          <w:szCs w:val="24"/>
          <w:lang w:val="id-ID"/>
        </w:rPr>
        <w:t xml:space="preserve"> </w:t>
      </w:r>
      <w:r>
        <w:rPr>
          <w:rFonts w:ascii="Times New Roman" w:hAnsi="Times New Roman"/>
          <w:color w:val="000000"/>
          <w:sz w:val="24"/>
          <w:szCs w:val="24"/>
        </w:rPr>
        <w:t>maupun</w:t>
      </w:r>
      <w:r>
        <w:rPr>
          <w:rFonts w:ascii="Times New Roman" w:hAnsi="Times New Roman"/>
          <w:color w:val="000000"/>
          <w:sz w:val="24"/>
          <w:szCs w:val="24"/>
          <w:lang w:val="id-ID"/>
        </w:rPr>
        <w:t xml:space="preserve"> </w:t>
      </w:r>
      <w:r>
        <w:rPr>
          <w:rFonts w:ascii="Times New Roman" w:hAnsi="Times New Roman"/>
          <w:color w:val="000000"/>
          <w:sz w:val="24"/>
          <w:szCs w:val="24"/>
        </w:rPr>
        <w:t>kesehatan. Menurut</w:t>
      </w:r>
      <w:r>
        <w:rPr>
          <w:rFonts w:ascii="Times New Roman" w:hAnsi="Times New Roman"/>
          <w:color w:val="000000"/>
          <w:sz w:val="24"/>
          <w:szCs w:val="24"/>
          <w:lang w:val="id-ID"/>
        </w:rPr>
        <w:t xml:space="preserve"> </w:t>
      </w:r>
      <w:r>
        <w:rPr>
          <w:rFonts w:ascii="Times New Roman" w:hAnsi="Times New Roman"/>
          <w:color w:val="000000"/>
          <w:sz w:val="24"/>
          <w:szCs w:val="24"/>
          <w:lang w:val="zh-CN"/>
        </w:rPr>
        <w:t>kepala BKKBN pada HUT BKKBN  2014</w:t>
      </w:r>
      <w:r>
        <w:rPr>
          <w:rFonts w:ascii="Times New Roman" w:hAnsi="Times New Roman"/>
          <w:color w:val="000000"/>
          <w:sz w:val="24"/>
          <w:szCs w:val="24"/>
        </w:rPr>
        <w:t>, untuk</w:t>
      </w:r>
      <w:r>
        <w:rPr>
          <w:rFonts w:ascii="Times New Roman" w:hAnsi="Times New Roman"/>
          <w:color w:val="000000"/>
          <w:sz w:val="24"/>
          <w:szCs w:val="24"/>
          <w:lang w:val="id-ID"/>
        </w:rPr>
        <w:t xml:space="preserve"> </w:t>
      </w:r>
      <w:r>
        <w:rPr>
          <w:rFonts w:ascii="Times New Roman" w:hAnsi="Times New Roman"/>
          <w:color w:val="000000"/>
          <w:sz w:val="24"/>
          <w:szCs w:val="24"/>
        </w:rPr>
        <w:t>mengatasi</w:t>
      </w:r>
      <w:r>
        <w:rPr>
          <w:rFonts w:ascii="Times New Roman" w:hAnsi="Times New Roman"/>
          <w:color w:val="000000"/>
          <w:sz w:val="24"/>
          <w:szCs w:val="24"/>
          <w:lang w:val="id-ID"/>
        </w:rPr>
        <w:t xml:space="preserve"> </w:t>
      </w:r>
      <w:r>
        <w:rPr>
          <w:rFonts w:ascii="Times New Roman" w:hAnsi="Times New Roman"/>
          <w:color w:val="000000"/>
          <w:sz w:val="24"/>
          <w:szCs w:val="24"/>
        </w:rPr>
        <w:t>masalah</w:t>
      </w:r>
      <w:r>
        <w:rPr>
          <w:rFonts w:ascii="Times New Roman" w:hAnsi="Times New Roman"/>
          <w:color w:val="000000"/>
          <w:sz w:val="24"/>
          <w:szCs w:val="24"/>
          <w:lang w:val="id-ID"/>
        </w:rPr>
        <w:t xml:space="preserve"> </w:t>
      </w:r>
      <w:r>
        <w:rPr>
          <w:rFonts w:ascii="Times New Roman" w:hAnsi="Times New Roman"/>
          <w:color w:val="000000"/>
          <w:sz w:val="24"/>
          <w:szCs w:val="24"/>
        </w:rPr>
        <w:t>tersebut, pemerintah</w:t>
      </w:r>
      <w:r>
        <w:rPr>
          <w:rFonts w:ascii="Times New Roman" w:hAnsi="Times New Roman"/>
          <w:color w:val="000000"/>
          <w:sz w:val="24"/>
          <w:szCs w:val="24"/>
          <w:lang w:val="id-ID"/>
        </w:rPr>
        <w:t xml:space="preserve"> </w:t>
      </w:r>
      <w:r>
        <w:rPr>
          <w:rFonts w:ascii="Times New Roman" w:hAnsi="Times New Roman"/>
          <w:color w:val="000000"/>
          <w:sz w:val="24"/>
          <w:szCs w:val="24"/>
        </w:rPr>
        <w:t>telah</w:t>
      </w:r>
      <w:r>
        <w:rPr>
          <w:rFonts w:ascii="Times New Roman" w:hAnsi="Times New Roman"/>
          <w:color w:val="000000"/>
          <w:sz w:val="24"/>
          <w:szCs w:val="24"/>
          <w:lang w:val="id-ID"/>
        </w:rPr>
        <w:t xml:space="preserve"> </w:t>
      </w:r>
      <w:r>
        <w:rPr>
          <w:rFonts w:ascii="Times New Roman" w:hAnsi="Times New Roman"/>
          <w:color w:val="000000"/>
          <w:sz w:val="24"/>
          <w:szCs w:val="24"/>
        </w:rPr>
        <w:t>melaksanakan program Keluarga</w:t>
      </w:r>
      <w:r>
        <w:rPr>
          <w:rFonts w:ascii="Times New Roman" w:hAnsi="Times New Roman"/>
          <w:color w:val="000000"/>
          <w:sz w:val="24"/>
          <w:szCs w:val="24"/>
          <w:lang w:val="id-ID"/>
        </w:rPr>
        <w:t xml:space="preserve"> </w:t>
      </w:r>
      <w:r>
        <w:rPr>
          <w:rFonts w:ascii="Times New Roman" w:hAnsi="Times New Roman"/>
          <w:color w:val="000000"/>
          <w:sz w:val="24"/>
          <w:szCs w:val="24"/>
        </w:rPr>
        <w:t>berencana (KB) (BKKBN, 2013).</w:t>
      </w:r>
    </w:p>
    <w:p>
      <w:pPr>
        <w:spacing w:line="480" w:lineRule="auto"/>
        <w:ind w:left="280" w:leftChars="140" w:firstLine="720" w:firstLineChars="300"/>
        <w:jc w:val="both"/>
        <w:rPr>
          <w:rFonts w:ascii="Times New Roman" w:hAnsi="Times New Roman"/>
          <w:color w:val="000000"/>
          <w:sz w:val="24"/>
          <w:szCs w:val="24"/>
          <w:shd w:val="clear" w:color="FFFFFF" w:fill="FFFFFF"/>
        </w:rPr>
      </w:pPr>
      <w:r>
        <w:rPr>
          <w:rFonts w:ascii="Times New Roman" w:hAnsi="Times New Roman" w:eastAsia="Times New Roman"/>
          <w:color w:val="000000"/>
          <w:sz w:val="24"/>
          <w:szCs w:val="24"/>
        </w:rPr>
        <w:t>Menurut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BKKB</w:t>
      </w:r>
      <w:r>
        <w:rPr>
          <w:rFonts w:ascii="Times New Roman" w:hAnsi="Times New Roman" w:eastAsia="Times New Roman"/>
          <w:color w:val="000000"/>
          <w:sz w:val="24"/>
          <w:szCs w:val="24"/>
          <w:lang w:val="zh-CN"/>
        </w:rPr>
        <w:t xml:space="preserve">N, </w:t>
      </w:r>
      <w:r>
        <w:rPr>
          <w:rFonts w:ascii="Times New Roman" w:hAnsi="Times New Roman" w:eastAsia="Times New Roman"/>
          <w:color w:val="000000"/>
          <w:sz w:val="24"/>
          <w:szCs w:val="24"/>
          <w:lang w:val="en-GB"/>
        </w:rPr>
        <w:t>pencapaian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KB aktif</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nasional</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tahun 2019 sebesar 62,5%, mengalami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penurunan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dari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tahun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sebelumnya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yaitu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sebesar 63,27%. Sementara target RPJMN yang ingin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dicapai pada tahun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2019  adalah</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sebesar 66%. Cakupan KB pasca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persalinan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nasional</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baru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mencapai 35,1% pada tahun 2019 dengan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jenis</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kontrasepsi yang terbanyak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dipakai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yaitu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suntik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rPr>
        <w:t>sebesar 62,3%.(Kemenkes RI, 2020).</w:t>
      </w:r>
      <w:r>
        <w:rPr>
          <w:rFonts w:ascii="Times New Roman" w:hAnsi="Times New Roman" w:eastAsia="Times New Roman"/>
          <w:color w:val="000000"/>
          <w:sz w:val="24"/>
          <w:szCs w:val="24"/>
          <w:lang w:val="id-ID"/>
        </w:rPr>
        <w:t xml:space="preserve"> </w:t>
      </w:r>
      <w:r>
        <w:rPr>
          <w:rFonts w:ascii="Times New Roman" w:hAnsi="Times New Roman"/>
          <w:color w:val="000000"/>
          <w:sz w:val="24"/>
          <w:szCs w:val="24"/>
          <w:shd w:val="clear" w:color="FFFFFF" w:fill="FFFFFF"/>
        </w:rPr>
        <w:t>Capaian KB paska</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persalinan di Provinsi</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Jatim</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telah</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mencapai</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angka 53,43% dari target 66% jumlah</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ibu</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bersalin. ( Dinkes prov.jatim, 2020 ). Jumlah</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ibu</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bersalin di Kabupaten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Lamongan pada tahun 2020 sebanyak 16.139 orang, dengan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jumlah</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peserta KB Baru</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Pasca</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Persalinan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sebanyak 8.014 orang (49,6%) yang terdiri</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dari :</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Kondom</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sebanyak 253 orang (3,2%), Suntik</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sebanyak 5.647 orang (70,5%), Pil</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sebanyak 1.124 orang (14,0%), AKDR sebanyak 245 orang (3,1%), MOW sebanyak 148 orang (1,8%), dan Implan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sebanyak 597 orang (7,4%). (DinkesKab.Lamongan, 2021). Para PUS diharapkan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dapat</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memilih</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kontrasepsi</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secara</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rasional</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baik</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dengan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tujuan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menunda</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kehamilan (di usia</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kurang</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dari 21 tahun), menjarangkan</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kehamilan (usia 21-35 tahun), ataupun agar tidak</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hamil</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lagi (usia</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lebih</w:t>
      </w:r>
      <w:r>
        <w:rPr>
          <w:rFonts w:ascii="Times New Roman" w:hAnsi="Times New Roman"/>
          <w:color w:val="000000"/>
          <w:sz w:val="24"/>
          <w:szCs w:val="24"/>
          <w:shd w:val="clear" w:color="FFFFFF" w:fill="FFFFFF"/>
          <w:lang w:val="id-ID"/>
        </w:rPr>
        <w:t xml:space="preserve"> </w:t>
      </w:r>
      <w:r>
        <w:rPr>
          <w:rFonts w:ascii="Times New Roman" w:hAnsi="Times New Roman"/>
          <w:color w:val="000000"/>
          <w:sz w:val="24"/>
          <w:szCs w:val="24"/>
          <w:shd w:val="clear" w:color="FFFFFF" w:fill="FFFFFF"/>
        </w:rPr>
        <w:t xml:space="preserve">dari 35 tahun). </w:t>
      </w:r>
      <w:r>
        <w:rPr>
          <w:rFonts w:ascii="Times New Roman" w:hAnsi="Times New Roman"/>
          <w:color w:val="000000"/>
          <w:sz w:val="24"/>
          <w:szCs w:val="24"/>
          <w:shd w:val="clear" w:color="FFFFFF" w:fill="FFFFFF"/>
          <w:lang w:val="zh-CN"/>
        </w:rPr>
        <w:t>(BKKBN,2017)</w:t>
      </w:r>
      <w:r>
        <w:rPr>
          <w:rFonts w:ascii="Times New Roman" w:hAnsi="Times New Roman"/>
          <w:color w:val="000000"/>
          <w:sz w:val="24"/>
          <w:szCs w:val="24"/>
          <w:shd w:val="clear" w:color="FFFFFF" w:fill="FFFFFF"/>
        </w:rPr>
        <w:t xml:space="preserve">. </w:t>
      </w:r>
    </w:p>
    <w:p>
      <w:pPr>
        <w:spacing w:line="480" w:lineRule="auto"/>
        <w:ind w:left="280" w:leftChars="140" w:firstLine="720" w:firstLineChars="300"/>
        <w:jc w:val="both"/>
        <w:rPr>
          <w:rFonts w:ascii="Times New Roman" w:hAnsi="Times New Roman" w:eastAsia="Times New Roman"/>
          <w:b/>
          <w:bCs/>
          <w:color w:val="000000"/>
          <w:sz w:val="24"/>
          <w:szCs w:val="24"/>
          <w:lang w:val="zh-CN"/>
        </w:rPr>
      </w:pPr>
      <w:r>
        <w:rPr>
          <w:rFonts w:ascii="Times New Roman" w:hAnsi="Times New Roman"/>
          <w:color w:val="000000"/>
          <w:sz w:val="24"/>
          <w:szCs w:val="24"/>
        </w:rPr>
        <w:t>Hasil studi</w:t>
      </w:r>
      <w:r>
        <w:rPr>
          <w:rFonts w:ascii="Times New Roman" w:hAnsi="Times New Roman"/>
          <w:color w:val="000000"/>
          <w:sz w:val="24"/>
          <w:szCs w:val="24"/>
          <w:lang w:val="id-ID"/>
        </w:rPr>
        <w:t xml:space="preserve"> </w:t>
      </w:r>
      <w:r>
        <w:rPr>
          <w:rFonts w:ascii="Times New Roman" w:hAnsi="Times New Roman"/>
          <w:color w:val="000000"/>
          <w:sz w:val="24"/>
          <w:szCs w:val="24"/>
        </w:rPr>
        <w:t>pendahuluan yang dilakukan d</w:t>
      </w:r>
      <w:r>
        <w:rPr>
          <w:rFonts w:ascii="Times New Roman" w:hAnsi="Times New Roman"/>
          <w:color w:val="000000"/>
          <w:sz w:val="24"/>
          <w:szCs w:val="24"/>
          <w:lang w:val="zh-CN"/>
        </w:rPr>
        <w:t xml:space="preserve">i puskesmas Bluluk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Lamongan pada periode</w:t>
      </w:r>
      <w:r>
        <w:rPr>
          <w:rFonts w:ascii="Times New Roman" w:hAnsi="Times New Roman"/>
          <w:color w:val="000000"/>
          <w:sz w:val="24"/>
          <w:szCs w:val="24"/>
          <w:lang w:val="id-ID"/>
        </w:rPr>
        <w:t xml:space="preserve"> </w:t>
      </w:r>
      <w:r>
        <w:rPr>
          <w:rFonts w:ascii="Times New Roman" w:hAnsi="Times New Roman"/>
          <w:color w:val="000000"/>
          <w:sz w:val="24"/>
          <w:szCs w:val="24"/>
        </w:rPr>
        <w:t>tahun 2020 didapatkan data sebanyak 58 Akseptor (19,2%) peserta KB paska</w:t>
      </w:r>
      <w:r>
        <w:rPr>
          <w:rFonts w:ascii="Times New Roman" w:hAnsi="Times New Roman"/>
          <w:color w:val="000000"/>
          <w:sz w:val="24"/>
          <w:szCs w:val="24"/>
          <w:lang w:val="id-ID"/>
        </w:rPr>
        <w:t xml:space="preserve"> </w:t>
      </w:r>
      <w:r>
        <w:rPr>
          <w:rFonts w:ascii="Times New Roman" w:hAnsi="Times New Roman"/>
          <w:color w:val="000000"/>
          <w:sz w:val="24"/>
          <w:szCs w:val="24"/>
        </w:rPr>
        <w:t>persalinan</w:t>
      </w:r>
      <w:r>
        <w:rPr>
          <w:rFonts w:ascii="Times New Roman" w:hAnsi="Times New Roman"/>
          <w:color w:val="000000"/>
          <w:sz w:val="24"/>
          <w:szCs w:val="24"/>
          <w:lang w:val="id-ID"/>
        </w:rPr>
        <w:t xml:space="preserve"> </w:t>
      </w:r>
      <w:r>
        <w:rPr>
          <w:rFonts w:ascii="Times New Roman" w:hAnsi="Times New Roman"/>
          <w:color w:val="000000"/>
          <w:sz w:val="24"/>
          <w:szCs w:val="24"/>
        </w:rPr>
        <w:t>dari 304 total ibu</w:t>
      </w:r>
      <w:r>
        <w:rPr>
          <w:rFonts w:ascii="Times New Roman" w:hAnsi="Times New Roman"/>
          <w:color w:val="000000"/>
          <w:sz w:val="24"/>
          <w:szCs w:val="24"/>
          <w:lang w:val="id-ID"/>
        </w:rPr>
        <w:t xml:space="preserve"> </w:t>
      </w:r>
      <w:r>
        <w:rPr>
          <w:rFonts w:ascii="Times New Roman" w:hAnsi="Times New Roman"/>
          <w:color w:val="000000"/>
          <w:sz w:val="24"/>
          <w:szCs w:val="24"/>
        </w:rPr>
        <w:t>bersalin. Mengalami</w:t>
      </w:r>
      <w:r>
        <w:rPr>
          <w:rFonts w:ascii="Times New Roman" w:hAnsi="Times New Roman"/>
          <w:color w:val="000000"/>
          <w:sz w:val="24"/>
          <w:szCs w:val="24"/>
          <w:lang w:val="id-ID"/>
        </w:rPr>
        <w:t xml:space="preserve"> </w:t>
      </w:r>
      <w:r>
        <w:rPr>
          <w:rFonts w:ascii="Times New Roman" w:hAnsi="Times New Roman"/>
          <w:color w:val="000000"/>
          <w:sz w:val="24"/>
          <w:szCs w:val="24"/>
        </w:rPr>
        <w:t>penurunan</w:t>
      </w:r>
      <w:r>
        <w:rPr>
          <w:rFonts w:ascii="Times New Roman" w:hAnsi="Times New Roman"/>
          <w:color w:val="000000"/>
          <w:sz w:val="24"/>
          <w:szCs w:val="24"/>
          <w:lang w:val="id-ID"/>
        </w:rPr>
        <w:t xml:space="preserve"> </w:t>
      </w:r>
      <w:r>
        <w:rPr>
          <w:rFonts w:ascii="Times New Roman" w:hAnsi="Times New Roman"/>
          <w:color w:val="000000"/>
          <w:sz w:val="24"/>
          <w:szCs w:val="24"/>
        </w:rPr>
        <w:t>dari</w:t>
      </w:r>
      <w:r>
        <w:rPr>
          <w:rFonts w:ascii="Times New Roman" w:hAnsi="Times New Roman"/>
          <w:color w:val="000000"/>
          <w:sz w:val="24"/>
          <w:szCs w:val="24"/>
          <w:lang w:val="id-ID"/>
        </w:rPr>
        <w:t xml:space="preserve"> </w:t>
      </w:r>
      <w:r>
        <w:rPr>
          <w:rFonts w:ascii="Times New Roman" w:hAnsi="Times New Roman"/>
          <w:color w:val="000000"/>
          <w:sz w:val="24"/>
          <w:szCs w:val="24"/>
        </w:rPr>
        <w:t>tahun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 2019 yang mencapai 105 akseptor (34,2%) dari 306 total ibu</w:t>
      </w:r>
      <w:r>
        <w:rPr>
          <w:rFonts w:ascii="Times New Roman" w:hAnsi="Times New Roman"/>
          <w:color w:val="000000"/>
          <w:sz w:val="24"/>
          <w:szCs w:val="24"/>
          <w:lang w:val="id-ID"/>
        </w:rPr>
        <w:t xml:space="preserve"> </w:t>
      </w:r>
      <w:r>
        <w:rPr>
          <w:rFonts w:ascii="Times New Roman" w:hAnsi="Times New Roman"/>
          <w:color w:val="000000"/>
          <w:sz w:val="24"/>
          <w:szCs w:val="24"/>
        </w:rPr>
        <w:t>bersalin. Berdasarkan</w:t>
      </w:r>
      <w:r>
        <w:rPr>
          <w:rFonts w:ascii="Times New Roman" w:hAnsi="Times New Roman"/>
          <w:color w:val="000000"/>
          <w:sz w:val="24"/>
          <w:szCs w:val="24"/>
          <w:lang w:val="id-ID"/>
        </w:rPr>
        <w:t xml:space="preserve"> </w:t>
      </w:r>
      <w:r>
        <w:rPr>
          <w:rFonts w:ascii="Times New Roman" w:hAnsi="Times New Roman"/>
          <w:color w:val="000000"/>
          <w:sz w:val="24"/>
          <w:szCs w:val="24"/>
        </w:rPr>
        <w:t>uraian</w:t>
      </w:r>
      <w:r>
        <w:rPr>
          <w:rFonts w:ascii="Times New Roman" w:hAnsi="Times New Roman"/>
          <w:color w:val="000000"/>
          <w:sz w:val="24"/>
          <w:szCs w:val="24"/>
          <w:lang w:val="id-ID"/>
        </w:rPr>
        <w:t xml:space="preserve"> </w:t>
      </w:r>
      <w:r>
        <w:rPr>
          <w:rFonts w:ascii="Times New Roman" w:hAnsi="Times New Roman"/>
          <w:color w:val="000000"/>
          <w:sz w:val="24"/>
          <w:szCs w:val="24"/>
        </w:rPr>
        <w:t>tersebut, dapat</w:t>
      </w:r>
      <w:r>
        <w:rPr>
          <w:rFonts w:ascii="Times New Roman" w:hAnsi="Times New Roman"/>
          <w:color w:val="000000"/>
          <w:sz w:val="24"/>
          <w:szCs w:val="24"/>
          <w:lang w:val="id-ID"/>
        </w:rPr>
        <w:t xml:space="preserve"> </w:t>
      </w:r>
      <w:r>
        <w:rPr>
          <w:rFonts w:ascii="Times New Roman" w:hAnsi="Times New Roman"/>
          <w:color w:val="000000"/>
          <w:sz w:val="24"/>
          <w:szCs w:val="24"/>
        </w:rPr>
        <w:t>ditarik</w:t>
      </w:r>
      <w:r>
        <w:rPr>
          <w:rFonts w:ascii="Times New Roman" w:hAnsi="Times New Roman"/>
          <w:color w:val="000000"/>
          <w:sz w:val="24"/>
          <w:szCs w:val="24"/>
          <w:lang w:val="id-ID"/>
        </w:rPr>
        <w:t xml:space="preserve"> </w:t>
      </w:r>
      <w:r>
        <w:rPr>
          <w:rFonts w:ascii="Times New Roman" w:hAnsi="Times New Roman"/>
          <w:color w:val="000000"/>
          <w:sz w:val="24"/>
          <w:szCs w:val="24"/>
        </w:rPr>
        <w:t>kesimpulan</w:t>
      </w:r>
      <w:r>
        <w:rPr>
          <w:rFonts w:ascii="Times New Roman" w:hAnsi="Times New Roman"/>
          <w:color w:val="000000"/>
          <w:sz w:val="24"/>
          <w:szCs w:val="24"/>
          <w:lang w:val="id-ID"/>
        </w:rPr>
        <w:t xml:space="preserve"> </w:t>
      </w:r>
      <w:r>
        <w:rPr>
          <w:rFonts w:ascii="Times New Roman" w:hAnsi="Times New Roman"/>
          <w:color w:val="000000"/>
          <w:sz w:val="24"/>
          <w:szCs w:val="24"/>
        </w:rPr>
        <w:t>bahwa</w:t>
      </w:r>
      <w:r>
        <w:rPr>
          <w:rFonts w:ascii="Times New Roman" w:hAnsi="Times New Roman"/>
          <w:color w:val="000000"/>
          <w:sz w:val="24"/>
          <w:szCs w:val="24"/>
          <w:lang w:val="id-ID"/>
        </w:rPr>
        <w:t xml:space="preserve"> </w:t>
      </w:r>
      <w:r>
        <w:rPr>
          <w:rFonts w:ascii="Times New Roman" w:hAnsi="Times New Roman"/>
          <w:color w:val="000000"/>
          <w:sz w:val="24"/>
          <w:szCs w:val="24"/>
        </w:rPr>
        <w:t>pencapaian program KB pasca</w:t>
      </w:r>
      <w:r>
        <w:rPr>
          <w:rFonts w:ascii="Times New Roman" w:hAnsi="Times New Roman"/>
          <w:color w:val="000000"/>
          <w:sz w:val="24"/>
          <w:szCs w:val="24"/>
          <w:lang w:val="id-ID"/>
        </w:rPr>
        <w:t xml:space="preserve"> </w:t>
      </w:r>
      <w:r>
        <w:rPr>
          <w:rFonts w:ascii="Times New Roman" w:hAnsi="Times New Roman"/>
          <w:color w:val="000000"/>
          <w:sz w:val="24"/>
          <w:szCs w:val="24"/>
        </w:rPr>
        <w:t>persalinan di wilayah kerja</w:t>
      </w:r>
      <w:r>
        <w:rPr>
          <w:rFonts w:ascii="Times New Roman" w:hAnsi="Times New Roman"/>
          <w:color w:val="000000"/>
          <w:sz w:val="24"/>
          <w:szCs w:val="24"/>
          <w:lang w:val="id-ID"/>
        </w:rPr>
        <w:t xml:space="preserve"> </w:t>
      </w:r>
      <w:r>
        <w:rPr>
          <w:rFonts w:ascii="Times New Roman" w:hAnsi="Times New Roman"/>
          <w:color w:val="000000"/>
          <w:sz w:val="24"/>
          <w:szCs w:val="24"/>
        </w:rPr>
        <w:t>Puskesmas</w:t>
      </w:r>
      <w:r>
        <w:rPr>
          <w:rFonts w:ascii="Times New Roman" w:hAnsi="Times New Roman"/>
          <w:color w:val="000000"/>
          <w:sz w:val="24"/>
          <w:szCs w:val="24"/>
          <w:lang w:val="id-ID"/>
        </w:rPr>
        <w:t xml:space="preserve">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masih</w:t>
      </w:r>
      <w:r>
        <w:rPr>
          <w:rFonts w:ascii="Times New Roman" w:hAnsi="Times New Roman"/>
          <w:color w:val="000000"/>
          <w:sz w:val="24"/>
          <w:szCs w:val="24"/>
          <w:lang w:val="id-ID"/>
        </w:rPr>
        <w:t xml:space="preserve"> </w:t>
      </w:r>
      <w:r>
        <w:rPr>
          <w:rFonts w:ascii="Times New Roman" w:hAnsi="Times New Roman"/>
          <w:color w:val="000000"/>
          <w:sz w:val="24"/>
          <w:szCs w:val="24"/>
        </w:rPr>
        <w:t>jauh</w:t>
      </w:r>
      <w:r>
        <w:rPr>
          <w:rFonts w:ascii="Times New Roman" w:hAnsi="Times New Roman"/>
          <w:color w:val="000000"/>
          <w:sz w:val="24"/>
          <w:szCs w:val="24"/>
          <w:lang w:val="id-ID"/>
        </w:rPr>
        <w:t xml:space="preserve"> </w:t>
      </w:r>
      <w:r>
        <w:rPr>
          <w:rFonts w:ascii="Times New Roman" w:hAnsi="Times New Roman"/>
          <w:color w:val="000000"/>
          <w:sz w:val="24"/>
          <w:szCs w:val="24"/>
        </w:rPr>
        <w:t>dibawah target yaitu</w:t>
      </w:r>
      <w:r>
        <w:rPr>
          <w:rFonts w:ascii="Times New Roman" w:hAnsi="Times New Roman"/>
          <w:color w:val="000000"/>
          <w:sz w:val="24"/>
          <w:szCs w:val="24"/>
          <w:lang w:val="id-ID"/>
        </w:rPr>
        <w:t xml:space="preserve"> </w:t>
      </w:r>
      <w:r>
        <w:rPr>
          <w:rFonts w:ascii="Times New Roman" w:hAnsi="Times New Roman"/>
          <w:color w:val="000000"/>
          <w:sz w:val="24"/>
          <w:szCs w:val="24"/>
        </w:rPr>
        <w:t>seharusnya 66% dari</w:t>
      </w:r>
      <w:r>
        <w:rPr>
          <w:rFonts w:ascii="Times New Roman" w:hAnsi="Times New Roman"/>
          <w:color w:val="000000"/>
          <w:sz w:val="24"/>
          <w:szCs w:val="24"/>
          <w:lang w:val="id-ID"/>
        </w:rPr>
        <w:t xml:space="preserve"> </w:t>
      </w:r>
      <w:r>
        <w:rPr>
          <w:rFonts w:ascii="Times New Roman" w:hAnsi="Times New Roman"/>
          <w:color w:val="000000"/>
          <w:sz w:val="24"/>
          <w:szCs w:val="24"/>
        </w:rPr>
        <w:t>jumlah</w:t>
      </w:r>
      <w:r>
        <w:rPr>
          <w:rFonts w:ascii="Times New Roman" w:hAnsi="Times New Roman"/>
          <w:color w:val="000000"/>
          <w:sz w:val="24"/>
          <w:szCs w:val="24"/>
          <w:lang w:val="id-ID"/>
        </w:rPr>
        <w:t xml:space="preserve"> </w:t>
      </w:r>
      <w:r>
        <w:rPr>
          <w:rFonts w:ascii="Times New Roman" w:hAnsi="Times New Roman"/>
          <w:color w:val="000000"/>
          <w:sz w:val="24"/>
          <w:szCs w:val="24"/>
        </w:rPr>
        <w:t>ibu</w:t>
      </w:r>
      <w:r>
        <w:rPr>
          <w:rFonts w:ascii="Times New Roman" w:hAnsi="Times New Roman"/>
          <w:color w:val="000000"/>
          <w:sz w:val="24"/>
          <w:szCs w:val="24"/>
          <w:lang w:val="id-ID"/>
        </w:rPr>
        <w:t xml:space="preserve"> </w:t>
      </w:r>
      <w:r>
        <w:rPr>
          <w:rFonts w:ascii="Times New Roman" w:hAnsi="Times New Roman"/>
          <w:color w:val="000000"/>
          <w:sz w:val="24"/>
          <w:szCs w:val="24"/>
        </w:rPr>
        <w:t>bersalin. (Kemenkes RI, 2020).</w:t>
      </w:r>
    </w:p>
    <w:p>
      <w:pPr>
        <w:spacing w:line="480" w:lineRule="auto"/>
        <w:ind w:left="280" w:leftChars="140" w:firstLine="720" w:firstLineChars="300"/>
        <w:jc w:val="both"/>
        <w:rPr>
          <w:rFonts w:ascii="Times New Roman" w:hAnsi="Times New Roman"/>
          <w:color w:val="000000"/>
          <w:sz w:val="24"/>
          <w:szCs w:val="24"/>
          <w:lang w:val="en-GB"/>
        </w:rPr>
      </w:pPr>
      <w:r>
        <w:rPr>
          <w:rFonts w:ascii="Times New Roman" w:hAnsi="Times New Roman"/>
          <w:color w:val="000000"/>
          <w:sz w:val="24"/>
          <w:szCs w:val="24"/>
        </w:rPr>
        <w:t>Menurut</w:t>
      </w:r>
      <w:r>
        <w:rPr>
          <w:rFonts w:ascii="Times New Roman" w:hAnsi="Times New Roman"/>
          <w:color w:val="000000"/>
          <w:sz w:val="24"/>
          <w:szCs w:val="24"/>
          <w:lang w:val="id-ID"/>
        </w:rPr>
        <w:t xml:space="preserve"> </w:t>
      </w:r>
      <w:r>
        <w:rPr>
          <w:rFonts w:ascii="Times New Roman" w:hAnsi="Times New Roman"/>
          <w:color w:val="000000"/>
          <w:sz w:val="24"/>
          <w:szCs w:val="24"/>
        </w:rPr>
        <w:t>Nurcahyanti (2014) rendahnya</w:t>
      </w:r>
      <w:r>
        <w:rPr>
          <w:rFonts w:ascii="Times New Roman" w:hAnsi="Times New Roman"/>
          <w:color w:val="000000"/>
          <w:sz w:val="24"/>
          <w:szCs w:val="24"/>
          <w:lang w:val="id-ID"/>
        </w:rPr>
        <w:t xml:space="preserve"> </w:t>
      </w:r>
      <w:r>
        <w:rPr>
          <w:rFonts w:ascii="Times New Roman" w:hAnsi="Times New Roman"/>
          <w:color w:val="000000"/>
          <w:sz w:val="24"/>
          <w:szCs w:val="24"/>
        </w:rPr>
        <w:t>penggunaan</w:t>
      </w:r>
      <w:r>
        <w:rPr>
          <w:rFonts w:ascii="Times New Roman" w:hAnsi="Times New Roman"/>
          <w:color w:val="000000"/>
          <w:sz w:val="24"/>
          <w:szCs w:val="24"/>
          <w:lang w:val="id-ID"/>
        </w:rPr>
        <w:t xml:space="preserve"> </w:t>
      </w:r>
      <w:r>
        <w:rPr>
          <w:rFonts w:ascii="Times New Roman" w:hAnsi="Times New Roman"/>
          <w:color w:val="000000"/>
          <w:sz w:val="24"/>
          <w:szCs w:val="24"/>
        </w:rPr>
        <w:t>metode</w:t>
      </w:r>
      <w:r>
        <w:rPr>
          <w:rFonts w:ascii="Times New Roman" w:hAnsi="Times New Roman"/>
          <w:color w:val="000000"/>
          <w:sz w:val="24"/>
          <w:szCs w:val="24"/>
          <w:lang w:val="id-ID"/>
        </w:rPr>
        <w:t xml:space="preserve"> </w:t>
      </w:r>
      <w:r>
        <w:rPr>
          <w:rFonts w:ascii="Times New Roman" w:hAnsi="Times New Roman"/>
          <w:color w:val="000000"/>
          <w:sz w:val="24"/>
          <w:szCs w:val="24"/>
        </w:rPr>
        <w:t>kontrasepsi</w:t>
      </w:r>
      <w:r>
        <w:rPr>
          <w:rFonts w:ascii="Times New Roman" w:hAnsi="Times New Roman"/>
          <w:color w:val="000000"/>
          <w:sz w:val="24"/>
          <w:szCs w:val="24"/>
          <w:lang w:val="id-ID"/>
        </w:rPr>
        <w:t xml:space="preserve"> </w:t>
      </w:r>
      <w:r>
        <w:rPr>
          <w:rFonts w:ascii="Times New Roman" w:hAnsi="Times New Roman"/>
          <w:color w:val="000000"/>
          <w:sz w:val="24"/>
          <w:szCs w:val="24"/>
        </w:rPr>
        <w:t>dapat</w:t>
      </w:r>
      <w:r>
        <w:rPr>
          <w:rFonts w:ascii="Times New Roman" w:hAnsi="Times New Roman"/>
          <w:color w:val="000000"/>
          <w:sz w:val="24"/>
          <w:szCs w:val="24"/>
          <w:lang w:val="id-ID"/>
        </w:rPr>
        <w:t xml:space="preserve"> </w:t>
      </w:r>
      <w:r>
        <w:rPr>
          <w:rFonts w:ascii="Times New Roman" w:hAnsi="Times New Roman"/>
          <w:color w:val="000000"/>
          <w:sz w:val="24"/>
          <w:szCs w:val="24"/>
        </w:rPr>
        <w:t>disebabkan</w:t>
      </w:r>
      <w:r>
        <w:rPr>
          <w:rFonts w:ascii="Times New Roman" w:hAnsi="Times New Roman"/>
          <w:color w:val="000000"/>
          <w:sz w:val="24"/>
          <w:szCs w:val="24"/>
          <w:lang w:val="id-ID"/>
        </w:rPr>
        <w:t xml:space="preserve"> </w:t>
      </w:r>
      <w:r>
        <w:rPr>
          <w:rFonts w:ascii="Times New Roman" w:hAnsi="Times New Roman"/>
          <w:color w:val="000000"/>
          <w:sz w:val="24"/>
          <w:szCs w:val="24"/>
        </w:rPr>
        <w:t>beberapa</w:t>
      </w:r>
      <w:r>
        <w:rPr>
          <w:rFonts w:ascii="Times New Roman" w:hAnsi="Times New Roman"/>
          <w:color w:val="000000"/>
          <w:sz w:val="24"/>
          <w:szCs w:val="24"/>
          <w:lang w:val="id-ID"/>
        </w:rPr>
        <w:t xml:space="preserve"> </w:t>
      </w:r>
      <w:r>
        <w:rPr>
          <w:rFonts w:ascii="Times New Roman" w:hAnsi="Times New Roman"/>
          <w:color w:val="000000"/>
          <w:sz w:val="24"/>
          <w:szCs w:val="24"/>
        </w:rPr>
        <w:t>fa</w:t>
      </w:r>
      <w:r>
        <w:rPr>
          <w:rFonts w:ascii="Times New Roman" w:hAnsi="Times New Roman"/>
          <w:color w:val="000000"/>
          <w:sz w:val="24"/>
          <w:szCs w:val="24"/>
          <w:lang w:val="id-ID"/>
        </w:rPr>
        <w:t>k</w:t>
      </w:r>
      <w:r>
        <w:rPr>
          <w:rFonts w:ascii="Times New Roman" w:hAnsi="Times New Roman"/>
          <w:color w:val="000000"/>
          <w:sz w:val="24"/>
          <w:szCs w:val="24"/>
        </w:rPr>
        <w:t>tor</w:t>
      </w:r>
      <w:r>
        <w:rPr>
          <w:rFonts w:ascii="Times New Roman" w:hAnsi="Times New Roman"/>
          <w:color w:val="000000"/>
          <w:sz w:val="24"/>
          <w:szCs w:val="24"/>
          <w:lang w:val="id-ID"/>
        </w:rPr>
        <w:t xml:space="preserve"> </w:t>
      </w:r>
      <w:r>
        <w:rPr>
          <w:rFonts w:ascii="Times New Roman" w:hAnsi="Times New Roman"/>
          <w:color w:val="000000"/>
          <w:sz w:val="24"/>
          <w:szCs w:val="24"/>
        </w:rPr>
        <w:t>yaitu</w:t>
      </w:r>
      <w:r>
        <w:rPr>
          <w:rFonts w:ascii="Times New Roman" w:hAnsi="Times New Roman"/>
          <w:color w:val="000000"/>
          <w:sz w:val="24"/>
          <w:szCs w:val="24"/>
          <w:lang w:val="id-ID"/>
        </w:rPr>
        <w:t xml:space="preserve"> </w:t>
      </w:r>
      <w:r>
        <w:rPr>
          <w:rFonts w:ascii="Times New Roman" w:hAnsi="Times New Roman"/>
          <w:color w:val="000000"/>
          <w:sz w:val="24"/>
          <w:szCs w:val="24"/>
        </w:rPr>
        <w:t>ketidaktahuan</w:t>
      </w:r>
      <w:r>
        <w:rPr>
          <w:rFonts w:ascii="Times New Roman" w:hAnsi="Times New Roman"/>
          <w:color w:val="000000"/>
          <w:sz w:val="24"/>
          <w:szCs w:val="24"/>
          <w:lang w:val="id-ID"/>
        </w:rPr>
        <w:t xml:space="preserve"> </w:t>
      </w:r>
      <w:r>
        <w:rPr>
          <w:rFonts w:ascii="Times New Roman" w:hAnsi="Times New Roman"/>
          <w:color w:val="000000"/>
          <w:sz w:val="24"/>
          <w:szCs w:val="24"/>
        </w:rPr>
        <w:t>akseptor</w:t>
      </w:r>
      <w:r>
        <w:rPr>
          <w:rFonts w:ascii="Times New Roman" w:hAnsi="Times New Roman"/>
          <w:color w:val="000000"/>
          <w:sz w:val="24"/>
          <w:szCs w:val="24"/>
          <w:lang w:val="id-ID"/>
        </w:rPr>
        <w:t xml:space="preserve"> </w:t>
      </w:r>
      <w:r>
        <w:rPr>
          <w:rFonts w:ascii="Times New Roman" w:hAnsi="Times New Roman"/>
          <w:color w:val="000000"/>
          <w:sz w:val="24"/>
          <w:szCs w:val="24"/>
        </w:rPr>
        <w:t>tentang</w:t>
      </w:r>
      <w:r>
        <w:rPr>
          <w:rFonts w:ascii="Times New Roman" w:hAnsi="Times New Roman"/>
          <w:color w:val="000000"/>
          <w:sz w:val="24"/>
          <w:szCs w:val="24"/>
          <w:lang w:val="id-ID"/>
        </w:rPr>
        <w:t xml:space="preserve"> </w:t>
      </w:r>
      <w:r>
        <w:rPr>
          <w:rFonts w:ascii="Times New Roman" w:hAnsi="Times New Roman"/>
          <w:color w:val="000000"/>
          <w:sz w:val="24"/>
          <w:szCs w:val="24"/>
        </w:rPr>
        <w:t>kelebihan</w:t>
      </w:r>
      <w:r>
        <w:rPr>
          <w:rFonts w:ascii="Times New Roman" w:hAnsi="Times New Roman"/>
          <w:color w:val="000000"/>
          <w:sz w:val="24"/>
          <w:szCs w:val="24"/>
          <w:lang w:val="id-ID"/>
        </w:rPr>
        <w:t xml:space="preserve"> </w:t>
      </w:r>
      <w:r>
        <w:rPr>
          <w:rFonts w:ascii="Times New Roman" w:hAnsi="Times New Roman"/>
          <w:color w:val="000000"/>
          <w:sz w:val="24"/>
          <w:szCs w:val="24"/>
        </w:rPr>
        <w:t>metode</w:t>
      </w:r>
      <w:r>
        <w:rPr>
          <w:rFonts w:ascii="Times New Roman" w:hAnsi="Times New Roman"/>
          <w:color w:val="000000"/>
          <w:sz w:val="24"/>
          <w:szCs w:val="24"/>
          <w:lang w:val="id-ID"/>
        </w:rPr>
        <w:t xml:space="preserve"> </w:t>
      </w:r>
      <w:r>
        <w:rPr>
          <w:rFonts w:ascii="Times New Roman" w:hAnsi="Times New Roman"/>
          <w:color w:val="000000"/>
          <w:sz w:val="24"/>
          <w:szCs w:val="24"/>
        </w:rPr>
        <w:t>kontrasepsi, kualitas</w:t>
      </w:r>
      <w:r>
        <w:rPr>
          <w:rFonts w:ascii="Times New Roman" w:hAnsi="Times New Roman"/>
          <w:color w:val="000000"/>
          <w:sz w:val="24"/>
          <w:szCs w:val="24"/>
          <w:lang w:val="id-ID"/>
        </w:rPr>
        <w:t xml:space="preserve"> </w:t>
      </w:r>
      <w:r>
        <w:rPr>
          <w:rFonts w:ascii="Times New Roman" w:hAnsi="Times New Roman"/>
          <w:color w:val="000000"/>
          <w:sz w:val="24"/>
          <w:szCs w:val="24"/>
        </w:rPr>
        <w:t>pelayanan KB  dilihat</w:t>
      </w:r>
      <w:r>
        <w:rPr>
          <w:rFonts w:ascii="Times New Roman" w:hAnsi="Times New Roman"/>
          <w:color w:val="000000"/>
          <w:sz w:val="24"/>
          <w:szCs w:val="24"/>
          <w:lang w:val="id-ID"/>
        </w:rPr>
        <w:t xml:space="preserve"> </w:t>
      </w:r>
      <w:r>
        <w:rPr>
          <w:rFonts w:ascii="Times New Roman" w:hAnsi="Times New Roman"/>
          <w:color w:val="000000"/>
          <w:sz w:val="24"/>
          <w:szCs w:val="24"/>
        </w:rPr>
        <w:t>dari</w:t>
      </w:r>
      <w:r>
        <w:rPr>
          <w:rFonts w:ascii="Times New Roman" w:hAnsi="Times New Roman"/>
          <w:color w:val="000000"/>
          <w:sz w:val="24"/>
          <w:szCs w:val="24"/>
          <w:lang w:val="id-ID"/>
        </w:rPr>
        <w:t xml:space="preserve"> </w:t>
      </w:r>
      <w:r>
        <w:rPr>
          <w:rFonts w:ascii="Times New Roman" w:hAnsi="Times New Roman"/>
          <w:color w:val="000000"/>
          <w:sz w:val="24"/>
          <w:szCs w:val="24"/>
        </w:rPr>
        <w:t>segi</w:t>
      </w:r>
      <w:r>
        <w:rPr>
          <w:rFonts w:ascii="Times New Roman" w:hAnsi="Times New Roman"/>
          <w:color w:val="000000"/>
          <w:sz w:val="24"/>
          <w:szCs w:val="24"/>
          <w:lang w:val="id-ID"/>
        </w:rPr>
        <w:t xml:space="preserve"> </w:t>
      </w:r>
      <w:r>
        <w:rPr>
          <w:rFonts w:ascii="Times New Roman" w:hAnsi="Times New Roman"/>
          <w:color w:val="000000"/>
          <w:sz w:val="24"/>
          <w:szCs w:val="24"/>
        </w:rPr>
        <w:t>ketersediaan</w:t>
      </w:r>
      <w:r>
        <w:rPr>
          <w:rFonts w:ascii="Times New Roman" w:hAnsi="Times New Roman"/>
          <w:color w:val="000000"/>
          <w:sz w:val="24"/>
          <w:szCs w:val="24"/>
          <w:lang w:val="id-ID"/>
        </w:rPr>
        <w:t xml:space="preserve"> </w:t>
      </w:r>
      <w:r>
        <w:rPr>
          <w:rFonts w:ascii="Times New Roman" w:hAnsi="Times New Roman"/>
          <w:color w:val="000000"/>
          <w:sz w:val="24"/>
          <w:szCs w:val="24"/>
        </w:rPr>
        <w:t>alat</w:t>
      </w:r>
      <w:r>
        <w:rPr>
          <w:rFonts w:ascii="Times New Roman" w:hAnsi="Times New Roman"/>
          <w:color w:val="000000"/>
          <w:sz w:val="24"/>
          <w:szCs w:val="24"/>
          <w:lang w:val="id-ID"/>
        </w:rPr>
        <w:t xml:space="preserve"> </w:t>
      </w:r>
      <w:r>
        <w:rPr>
          <w:rFonts w:ascii="Times New Roman" w:hAnsi="Times New Roman"/>
          <w:color w:val="000000"/>
          <w:sz w:val="24"/>
          <w:szCs w:val="24"/>
        </w:rPr>
        <w:t>kontrasepsi dan ketersediaan</w:t>
      </w:r>
      <w:r>
        <w:rPr>
          <w:rFonts w:ascii="Times New Roman" w:hAnsi="Times New Roman"/>
          <w:color w:val="000000"/>
          <w:sz w:val="24"/>
          <w:szCs w:val="24"/>
          <w:lang w:val="id-ID"/>
        </w:rPr>
        <w:t xml:space="preserve"> </w:t>
      </w:r>
      <w:r>
        <w:rPr>
          <w:rFonts w:ascii="Times New Roman" w:hAnsi="Times New Roman"/>
          <w:color w:val="000000"/>
          <w:sz w:val="24"/>
          <w:szCs w:val="24"/>
        </w:rPr>
        <w:t>tenaga</w:t>
      </w:r>
      <w:r>
        <w:rPr>
          <w:rFonts w:ascii="Times New Roman" w:hAnsi="Times New Roman"/>
          <w:color w:val="000000"/>
          <w:sz w:val="24"/>
          <w:szCs w:val="24"/>
          <w:lang w:val="id-ID"/>
        </w:rPr>
        <w:t xml:space="preserve"> </w:t>
      </w:r>
      <w:r>
        <w:rPr>
          <w:rFonts w:ascii="Times New Roman" w:hAnsi="Times New Roman"/>
          <w:color w:val="000000"/>
          <w:sz w:val="24"/>
          <w:szCs w:val="24"/>
        </w:rPr>
        <w:t>terlatih, dan kemampuan</w:t>
      </w:r>
      <w:r>
        <w:rPr>
          <w:rFonts w:ascii="Times New Roman" w:hAnsi="Times New Roman"/>
          <w:color w:val="000000"/>
          <w:sz w:val="24"/>
          <w:szCs w:val="24"/>
          <w:lang w:val="id-ID"/>
        </w:rPr>
        <w:t xml:space="preserve"> </w:t>
      </w:r>
      <w:r>
        <w:rPr>
          <w:rFonts w:ascii="Times New Roman" w:hAnsi="Times New Roman"/>
          <w:color w:val="000000"/>
          <w:sz w:val="24"/>
          <w:szCs w:val="24"/>
        </w:rPr>
        <w:t>medis</w:t>
      </w:r>
      <w:r>
        <w:rPr>
          <w:rFonts w:ascii="Times New Roman" w:hAnsi="Times New Roman"/>
          <w:color w:val="000000"/>
          <w:sz w:val="24"/>
          <w:szCs w:val="24"/>
          <w:lang w:val="id-ID"/>
        </w:rPr>
        <w:t xml:space="preserve"> </w:t>
      </w:r>
      <w:r>
        <w:rPr>
          <w:rFonts w:ascii="Times New Roman" w:hAnsi="Times New Roman"/>
          <w:color w:val="000000"/>
          <w:sz w:val="24"/>
          <w:szCs w:val="24"/>
        </w:rPr>
        <w:t>teknis</w:t>
      </w:r>
      <w:r>
        <w:rPr>
          <w:rFonts w:ascii="Times New Roman" w:hAnsi="Times New Roman"/>
          <w:color w:val="000000"/>
          <w:sz w:val="24"/>
          <w:szCs w:val="24"/>
          <w:lang w:val="id-ID"/>
        </w:rPr>
        <w:t xml:space="preserve"> </w:t>
      </w:r>
      <w:r>
        <w:rPr>
          <w:rFonts w:ascii="Times New Roman" w:hAnsi="Times New Roman"/>
          <w:color w:val="000000"/>
          <w:sz w:val="24"/>
          <w:szCs w:val="24"/>
        </w:rPr>
        <w:t>petugas</w:t>
      </w:r>
      <w:r>
        <w:rPr>
          <w:rFonts w:ascii="Times New Roman" w:hAnsi="Times New Roman"/>
          <w:color w:val="000000"/>
          <w:sz w:val="24"/>
          <w:szCs w:val="24"/>
          <w:lang w:val="id-ID"/>
        </w:rPr>
        <w:t xml:space="preserve"> </w:t>
      </w:r>
      <w:r>
        <w:rPr>
          <w:rFonts w:ascii="Times New Roman" w:hAnsi="Times New Roman"/>
          <w:color w:val="000000"/>
          <w:sz w:val="24"/>
          <w:szCs w:val="24"/>
        </w:rPr>
        <w:t>pelayanan</w:t>
      </w:r>
      <w:r>
        <w:rPr>
          <w:rFonts w:ascii="Times New Roman" w:hAnsi="Times New Roman"/>
          <w:color w:val="000000"/>
          <w:sz w:val="24"/>
          <w:szCs w:val="24"/>
          <w:lang w:val="id-ID"/>
        </w:rPr>
        <w:t xml:space="preserve"> </w:t>
      </w:r>
      <w:r>
        <w:rPr>
          <w:rFonts w:ascii="Times New Roman" w:hAnsi="Times New Roman"/>
          <w:color w:val="000000"/>
          <w:sz w:val="24"/>
          <w:szCs w:val="24"/>
        </w:rPr>
        <w:t>kesehatan, biaya</w:t>
      </w:r>
      <w:r>
        <w:rPr>
          <w:rFonts w:ascii="Times New Roman" w:hAnsi="Times New Roman"/>
          <w:color w:val="000000"/>
          <w:sz w:val="24"/>
          <w:szCs w:val="24"/>
          <w:lang w:val="id-ID"/>
        </w:rPr>
        <w:t xml:space="preserve"> </w:t>
      </w:r>
      <w:r>
        <w:rPr>
          <w:rFonts w:ascii="Times New Roman" w:hAnsi="Times New Roman"/>
          <w:color w:val="000000"/>
          <w:sz w:val="24"/>
          <w:szCs w:val="24"/>
        </w:rPr>
        <w:t>pelayanan yang mahal, kurangnya</w:t>
      </w:r>
      <w:r>
        <w:rPr>
          <w:rFonts w:ascii="Times New Roman" w:hAnsi="Times New Roman"/>
          <w:color w:val="000000"/>
          <w:sz w:val="24"/>
          <w:szCs w:val="24"/>
          <w:lang w:val="id-ID"/>
        </w:rPr>
        <w:t xml:space="preserve"> </w:t>
      </w:r>
      <w:r>
        <w:rPr>
          <w:rFonts w:ascii="Times New Roman" w:hAnsi="Times New Roman"/>
          <w:color w:val="000000"/>
          <w:sz w:val="24"/>
          <w:szCs w:val="24"/>
        </w:rPr>
        <w:t>dukungan</w:t>
      </w:r>
      <w:r>
        <w:rPr>
          <w:rFonts w:ascii="Times New Roman" w:hAnsi="Times New Roman"/>
          <w:color w:val="000000"/>
          <w:sz w:val="24"/>
          <w:szCs w:val="24"/>
          <w:lang w:val="id-ID"/>
        </w:rPr>
        <w:t xml:space="preserve"> </w:t>
      </w:r>
      <w:r>
        <w:rPr>
          <w:rFonts w:ascii="Times New Roman" w:hAnsi="Times New Roman"/>
          <w:color w:val="000000"/>
          <w:sz w:val="24"/>
          <w:szCs w:val="24"/>
        </w:rPr>
        <w:t>dari</w:t>
      </w:r>
      <w:r>
        <w:rPr>
          <w:rFonts w:ascii="Times New Roman" w:hAnsi="Times New Roman"/>
          <w:color w:val="000000"/>
          <w:sz w:val="24"/>
          <w:szCs w:val="24"/>
          <w:lang w:val="id-ID"/>
        </w:rPr>
        <w:t xml:space="preserve"> </w:t>
      </w:r>
      <w:r>
        <w:rPr>
          <w:rFonts w:ascii="Times New Roman" w:hAnsi="Times New Roman"/>
          <w:color w:val="000000"/>
          <w:sz w:val="24"/>
          <w:szCs w:val="24"/>
        </w:rPr>
        <w:t>suami, dan adanya</w:t>
      </w:r>
      <w:r>
        <w:rPr>
          <w:rFonts w:ascii="Times New Roman" w:hAnsi="Times New Roman"/>
          <w:color w:val="000000"/>
          <w:sz w:val="24"/>
          <w:szCs w:val="24"/>
          <w:lang w:val="id-ID"/>
        </w:rPr>
        <w:t xml:space="preserve"> </w:t>
      </w:r>
      <w:r>
        <w:rPr>
          <w:rFonts w:ascii="Times New Roman" w:hAnsi="Times New Roman"/>
          <w:color w:val="000000"/>
          <w:sz w:val="24"/>
          <w:szCs w:val="24"/>
        </w:rPr>
        <w:t>nilai yang timbul</w:t>
      </w:r>
      <w:r>
        <w:rPr>
          <w:rFonts w:ascii="Times New Roman" w:hAnsi="Times New Roman"/>
          <w:color w:val="000000"/>
          <w:sz w:val="24"/>
          <w:szCs w:val="24"/>
          <w:lang w:val="id-ID"/>
        </w:rPr>
        <w:t xml:space="preserve"> </w:t>
      </w:r>
      <w:r>
        <w:rPr>
          <w:rFonts w:ascii="Times New Roman" w:hAnsi="Times New Roman"/>
          <w:color w:val="000000"/>
          <w:sz w:val="24"/>
          <w:szCs w:val="24"/>
        </w:rPr>
        <w:t>dari</w:t>
      </w:r>
      <w:r>
        <w:rPr>
          <w:rFonts w:ascii="Times New Roman" w:hAnsi="Times New Roman"/>
          <w:color w:val="000000"/>
          <w:sz w:val="24"/>
          <w:szCs w:val="24"/>
          <w:lang w:val="id-ID"/>
        </w:rPr>
        <w:t xml:space="preserve"> </w:t>
      </w:r>
      <w:r>
        <w:rPr>
          <w:rFonts w:ascii="Times New Roman" w:hAnsi="Times New Roman"/>
          <w:color w:val="000000"/>
          <w:sz w:val="24"/>
          <w:szCs w:val="24"/>
        </w:rPr>
        <w:t>adanya</w:t>
      </w:r>
      <w:r>
        <w:rPr>
          <w:rFonts w:ascii="Times New Roman" w:hAnsi="Times New Roman"/>
          <w:color w:val="000000"/>
          <w:sz w:val="24"/>
          <w:szCs w:val="24"/>
          <w:lang w:val="id-ID"/>
        </w:rPr>
        <w:t xml:space="preserve"> </w:t>
      </w:r>
      <w:r>
        <w:rPr>
          <w:rFonts w:ascii="Times New Roman" w:hAnsi="Times New Roman"/>
          <w:color w:val="000000"/>
          <w:sz w:val="24"/>
          <w:szCs w:val="24"/>
        </w:rPr>
        <w:t>persepsi</w:t>
      </w:r>
      <w:r>
        <w:rPr>
          <w:rFonts w:ascii="Times New Roman" w:hAnsi="Times New Roman"/>
          <w:color w:val="000000"/>
          <w:sz w:val="24"/>
          <w:szCs w:val="24"/>
          <w:lang w:val="id-ID"/>
        </w:rPr>
        <w:t xml:space="preserve"> </w:t>
      </w:r>
      <w:r>
        <w:rPr>
          <w:rFonts w:ascii="Times New Roman" w:hAnsi="Times New Roman"/>
          <w:color w:val="000000"/>
          <w:sz w:val="24"/>
          <w:szCs w:val="24"/>
        </w:rPr>
        <w:t>atau</w:t>
      </w:r>
      <w:r>
        <w:rPr>
          <w:rFonts w:ascii="Times New Roman" w:hAnsi="Times New Roman"/>
          <w:color w:val="000000"/>
          <w:sz w:val="24"/>
          <w:szCs w:val="24"/>
          <w:lang w:val="id-ID"/>
        </w:rPr>
        <w:t xml:space="preserve"> </w:t>
      </w:r>
      <w:r>
        <w:rPr>
          <w:rFonts w:ascii="Times New Roman" w:hAnsi="Times New Roman"/>
          <w:color w:val="000000"/>
          <w:sz w:val="24"/>
          <w:szCs w:val="24"/>
        </w:rPr>
        <w:t>keyakinan yang didasarkan</w:t>
      </w:r>
      <w:r>
        <w:rPr>
          <w:rFonts w:ascii="Times New Roman" w:hAnsi="Times New Roman"/>
          <w:color w:val="000000"/>
          <w:sz w:val="24"/>
          <w:szCs w:val="24"/>
          <w:lang w:val="id-ID"/>
        </w:rPr>
        <w:t xml:space="preserve"> </w:t>
      </w:r>
      <w:r>
        <w:rPr>
          <w:rFonts w:ascii="Times New Roman" w:hAnsi="Times New Roman"/>
          <w:color w:val="000000"/>
          <w:sz w:val="24"/>
          <w:szCs w:val="24"/>
        </w:rPr>
        <w:t>kepercayaan dan norma-norma</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dimasyarakat. </w:t>
      </w:r>
      <w:r>
        <w:rPr>
          <w:rFonts w:ascii="Times New Roman" w:hAnsi="Times New Roman" w:eastAsia="Times New Roman"/>
          <w:color w:val="000000"/>
          <w:sz w:val="24"/>
          <w:szCs w:val="24"/>
          <w:lang w:val="zh-CN"/>
        </w:rPr>
        <w:t xml:space="preserve">Pada penelitian yang dilakukan oleh Rahayu (2019) didapatkan hasil ada hubungan yang bermakna antara persepsi dengan pemilihan alat kontrasepsi. </w:t>
      </w:r>
      <w:r>
        <w:rPr>
          <w:rFonts w:ascii="Times New Roman" w:hAnsi="Times New Roman"/>
          <w:color w:val="000000"/>
          <w:sz w:val="24"/>
          <w:szCs w:val="24"/>
        </w:rPr>
        <w:t>Hal ini</w:t>
      </w:r>
      <w:r>
        <w:rPr>
          <w:rFonts w:ascii="Times New Roman" w:hAnsi="Times New Roman"/>
          <w:color w:val="000000"/>
          <w:sz w:val="24"/>
          <w:szCs w:val="24"/>
          <w:lang w:val="id-ID"/>
        </w:rPr>
        <w:t xml:space="preserve"> </w:t>
      </w:r>
      <w:r>
        <w:rPr>
          <w:rFonts w:ascii="Times New Roman" w:hAnsi="Times New Roman"/>
          <w:color w:val="000000"/>
          <w:sz w:val="24"/>
          <w:szCs w:val="24"/>
        </w:rPr>
        <w:t>sejalan</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penelitian Maryam ( 2014 )  menunjukkan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bahwa</w:t>
      </w:r>
      <w:r>
        <w:rPr>
          <w:rFonts w:ascii="Times New Roman" w:hAnsi="Times New Roman"/>
          <w:color w:val="000000"/>
          <w:sz w:val="24"/>
          <w:szCs w:val="24"/>
          <w:lang w:val="id-ID"/>
        </w:rPr>
        <w:t xml:space="preserve"> </w:t>
      </w:r>
      <w:r>
        <w:rPr>
          <w:rFonts w:ascii="Times New Roman" w:hAnsi="Times New Roman"/>
          <w:color w:val="000000"/>
          <w:sz w:val="24"/>
          <w:szCs w:val="24"/>
          <w:lang w:val="en-GB"/>
        </w:rPr>
        <w:t>ada</w:t>
      </w:r>
      <w:r>
        <w:rPr>
          <w:rFonts w:ascii="Times New Roman" w:hAnsi="Times New Roman"/>
          <w:color w:val="000000"/>
          <w:sz w:val="24"/>
          <w:szCs w:val="24"/>
          <w:lang w:val="id-ID"/>
        </w:rPr>
        <w:t xml:space="preserve"> </w:t>
      </w:r>
      <w:r>
        <w:rPr>
          <w:rFonts w:ascii="Times New Roman" w:hAnsi="Times New Roman"/>
          <w:color w:val="000000"/>
          <w:sz w:val="24"/>
          <w:szCs w:val="24"/>
          <w:lang w:val="en-GB"/>
        </w:rPr>
        <w:t>hubungan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antara</w:t>
      </w:r>
      <w:r>
        <w:rPr>
          <w:rFonts w:ascii="Times New Roman" w:hAnsi="Times New Roman"/>
          <w:color w:val="000000"/>
          <w:sz w:val="24"/>
          <w:szCs w:val="24"/>
          <w:lang w:val="id-ID"/>
        </w:rPr>
        <w:t xml:space="preserve"> </w:t>
      </w:r>
      <w:r>
        <w:rPr>
          <w:rFonts w:ascii="Times New Roman" w:hAnsi="Times New Roman"/>
          <w:color w:val="000000"/>
          <w:sz w:val="24"/>
          <w:szCs w:val="24"/>
          <w:lang w:val="en-GB"/>
        </w:rPr>
        <w:t>persepsi</w:t>
      </w:r>
      <w:r>
        <w:rPr>
          <w:rFonts w:ascii="Times New Roman" w:hAnsi="Times New Roman"/>
          <w:color w:val="000000"/>
          <w:sz w:val="24"/>
          <w:szCs w:val="24"/>
          <w:lang w:val="id-ID"/>
        </w:rPr>
        <w:t xml:space="preserve"> </w:t>
      </w:r>
      <w:r>
        <w:rPr>
          <w:rFonts w:ascii="Times New Roman" w:hAnsi="Times New Roman"/>
          <w:color w:val="000000"/>
          <w:sz w:val="24"/>
          <w:szCs w:val="24"/>
          <w:lang w:val="en-GB"/>
        </w:rPr>
        <w:t>ibu</w:t>
      </w:r>
      <w:r>
        <w:rPr>
          <w:rFonts w:ascii="Times New Roman" w:hAnsi="Times New Roman"/>
          <w:color w:val="000000"/>
          <w:sz w:val="24"/>
          <w:szCs w:val="24"/>
          <w:lang w:val="id-ID"/>
        </w:rPr>
        <w:t xml:space="preserve"> </w:t>
      </w:r>
      <w:r>
        <w:rPr>
          <w:rFonts w:ascii="Times New Roman" w:hAnsi="Times New Roman"/>
          <w:color w:val="000000"/>
          <w:sz w:val="24"/>
          <w:szCs w:val="24"/>
          <w:lang w:val="en-GB"/>
        </w:rPr>
        <w:t>tentang program keluarga</w:t>
      </w:r>
      <w:r>
        <w:rPr>
          <w:rFonts w:ascii="Times New Roman" w:hAnsi="Times New Roman"/>
          <w:color w:val="000000"/>
          <w:sz w:val="24"/>
          <w:szCs w:val="24"/>
          <w:lang w:val="id-ID"/>
        </w:rPr>
        <w:t xml:space="preserve"> </w:t>
      </w:r>
      <w:r>
        <w:rPr>
          <w:rFonts w:ascii="Times New Roman" w:hAnsi="Times New Roman"/>
          <w:color w:val="000000"/>
          <w:sz w:val="24"/>
          <w:szCs w:val="24"/>
          <w:lang w:val="en-GB"/>
        </w:rPr>
        <w:t>berencana (KB) dengan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penggunaan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kontrasepsi. Persepsi</w:t>
      </w:r>
      <w:r>
        <w:rPr>
          <w:rFonts w:ascii="Times New Roman" w:hAnsi="Times New Roman"/>
          <w:color w:val="000000"/>
          <w:sz w:val="24"/>
          <w:szCs w:val="24"/>
          <w:lang w:val="id-ID"/>
        </w:rPr>
        <w:t xml:space="preserve"> </w:t>
      </w:r>
      <w:r>
        <w:rPr>
          <w:rFonts w:ascii="Times New Roman" w:hAnsi="Times New Roman"/>
          <w:color w:val="000000"/>
          <w:sz w:val="24"/>
          <w:szCs w:val="24"/>
          <w:lang w:val="en-GB"/>
        </w:rPr>
        <w:t>responden</w:t>
      </w:r>
      <w:r>
        <w:rPr>
          <w:rFonts w:ascii="Times New Roman" w:hAnsi="Times New Roman"/>
          <w:color w:val="000000"/>
          <w:sz w:val="24"/>
          <w:szCs w:val="24"/>
          <w:lang w:val="id-ID"/>
        </w:rPr>
        <w:t xml:space="preserve"> </w:t>
      </w:r>
      <w:r>
        <w:rPr>
          <w:rFonts w:ascii="Times New Roman" w:hAnsi="Times New Roman"/>
          <w:color w:val="000000"/>
          <w:sz w:val="24"/>
          <w:szCs w:val="24"/>
          <w:lang w:val="en-GB"/>
        </w:rPr>
        <w:t>tentang program Keluarga</w:t>
      </w:r>
      <w:r>
        <w:rPr>
          <w:rFonts w:ascii="Times New Roman" w:hAnsi="Times New Roman"/>
          <w:color w:val="000000"/>
          <w:sz w:val="24"/>
          <w:szCs w:val="24"/>
          <w:lang w:val="id-ID"/>
        </w:rPr>
        <w:t xml:space="preserve"> </w:t>
      </w:r>
      <w:r>
        <w:rPr>
          <w:rFonts w:ascii="Times New Roman" w:hAnsi="Times New Roman"/>
          <w:color w:val="000000"/>
          <w:sz w:val="24"/>
          <w:szCs w:val="24"/>
          <w:lang w:val="en-GB"/>
        </w:rPr>
        <w:t>Berencana</w:t>
      </w:r>
      <w:r>
        <w:rPr>
          <w:rFonts w:ascii="Times New Roman" w:hAnsi="Times New Roman"/>
          <w:color w:val="000000"/>
          <w:sz w:val="24"/>
          <w:szCs w:val="24"/>
          <w:lang w:val="id-ID"/>
        </w:rPr>
        <w:t xml:space="preserve"> </w:t>
      </w:r>
      <w:r>
        <w:rPr>
          <w:rFonts w:ascii="Times New Roman" w:hAnsi="Times New Roman"/>
          <w:color w:val="000000"/>
          <w:sz w:val="24"/>
          <w:szCs w:val="24"/>
          <w:lang w:val="en-GB"/>
        </w:rPr>
        <w:t>memang</w:t>
      </w:r>
      <w:r>
        <w:rPr>
          <w:rFonts w:ascii="Times New Roman" w:hAnsi="Times New Roman"/>
          <w:color w:val="000000"/>
          <w:sz w:val="24"/>
          <w:szCs w:val="24"/>
          <w:lang w:val="id-ID"/>
        </w:rPr>
        <w:t xml:space="preserve"> </w:t>
      </w:r>
      <w:r>
        <w:rPr>
          <w:rFonts w:ascii="Times New Roman" w:hAnsi="Times New Roman"/>
          <w:color w:val="000000"/>
          <w:sz w:val="24"/>
          <w:szCs w:val="24"/>
          <w:lang w:val="en-GB"/>
        </w:rPr>
        <w:t>sejalan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dengan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fakta yang ada. Alat kontrasepsi yang digunakan oleh responden</w:t>
      </w:r>
      <w:r>
        <w:rPr>
          <w:rFonts w:ascii="Times New Roman" w:hAnsi="Times New Roman"/>
          <w:color w:val="000000"/>
          <w:sz w:val="24"/>
          <w:szCs w:val="24"/>
          <w:lang w:val="id-ID"/>
        </w:rPr>
        <w:t xml:space="preserve"> </w:t>
      </w:r>
      <w:r>
        <w:rPr>
          <w:rFonts w:ascii="Times New Roman" w:hAnsi="Times New Roman"/>
          <w:color w:val="000000"/>
          <w:sz w:val="24"/>
          <w:szCs w:val="24"/>
          <w:lang w:val="en-GB"/>
        </w:rPr>
        <w:t>bergantung pada apa yang diketahui oleh responden</w:t>
      </w:r>
      <w:r>
        <w:rPr>
          <w:rFonts w:ascii="Times New Roman" w:hAnsi="Times New Roman"/>
          <w:color w:val="000000"/>
          <w:sz w:val="24"/>
          <w:szCs w:val="24"/>
          <w:lang w:val="id-ID"/>
        </w:rPr>
        <w:t xml:space="preserve"> </w:t>
      </w:r>
      <w:r>
        <w:rPr>
          <w:rFonts w:ascii="Times New Roman" w:hAnsi="Times New Roman"/>
          <w:color w:val="000000"/>
          <w:sz w:val="24"/>
          <w:szCs w:val="24"/>
          <w:lang w:val="en-GB"/>
        </w:rPr>
        <w:t>sehingga</w:t>
      </w:r>
      <w:r>
        <w:rPr>
          <w:rFonts w:ascii="Times New Roman" w:hAnsi="Times New Roman"/>
          <w:color w:val="000000"/>
          <w:sz w:val="24"/>
          <w:szCs w:val="24"/>
          <w:lang w:val="id-ID"/>
        </w:rPr>
        <w:t xml:space="preserve"> </w:t>
      </w:r>
      <w:r>
        <w:rPr>
          <w:rFonts w:ascii="Times New Roman" w:hAnsi="Times New Roman"/>
          <w:color w:val="000000"/>
          <w:sz w:val="24"/>
          <w:szCs w:val="24"/>
          <w:lang w:val="en-GB"/>
        </w:rPr>
        <w:t>berdampak pada respon dan perilaku</w:t>
      </w:r>
      <w:r>
        <w:rPr>
          <w:rFonts w:ascii="Times New Roman" w:hAnsi="Times New Roman"/>
          <w:color w:val="000000"/>
          <w:sz w:val="24"/>
          <w:szCs w:val="24"/>
          <w:lang w:val="id-ID"/>
        </w:rPr>
        <w:t xml:space="preserve"> </w:t>
      </w:r>
      <w:r>
        <w:rPr>
          <w:rFonts w:ascii="Times New Roman" w:hAnsi="Times New Roman"/>
          <w:color w:val="000000"/>
          <w:sz w:val="24"/>
          <w:szCs w:val="24"/>
          <w:lang w:val="en-GB"/>
        </w:rPr>
        <w:t>dalam</w:t>
      </w:r>
      <w:r>
        <w:rPr>
          <w:rFonts w:ascii="Times New Roman" w:hAnsi="Times New Roman"/>
          <w:color w:val="000000"/>
          <w:sz w:val="24"/>
          <w:szCs w:val="24"/>
          <w:lang w:val="id-ID"/>
        </w:rPr>
        <w:t xml:space="preserve"> </w:t>
      </w:r>
      <w:r>
        <w:rPr>
          <w:rFonts w:ascii="Times New Roman" w:hAnsi="Times New Roman"/>
          <w:color w:val="000000"/>
          <w:sz w:val="24"/>
          <w:szCs w:val="24"/>
          <w:lang w:val="en-GB"/>
        </w:rPr>
        <w:t>penggunaan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kontrasepsi.</w:t>
      </w:r>
    </w:p>
    <w:p>
      <w:pPr>
        <w:spacing w:line="480" w:lineRule="auto"/>
        <w:ind w:left="280" w:leftChars="140" w:firstLine="826"/>
        <w:jc w:val="both"/>
        <w:rPr>
          <w:rFonts w:ascii="Times New Roman" w:hAnsi="Times New Roman" w:eastAsia="Times New Roman"/>
          <w:color w:val="000000"/>
          <w:sz w:val="24"/>
          <w:szCs w:val="24"/>
          <w:lang w:val="en-GB"/>
        </w:rPr>
      </w:pPr>
      <w:r>
        <w:rPr>
          <w:rFonts w:ascii="Times New Roman" w:hAnsi="Times New Roman"/>
          <w:color w:val="000000"/>
          <w:sz w:val="24"/>
          <w:szCs w:val="24"/>
          <w:lang w:val="en-GB"/>
        </w:rPr>
        <w:t>Hasil penelitian Ami (2017) di Puskesmas</w:t>
      </w:r>
      <w:r>
        <w:rPr>
          <w:rFonts w:ascii="Times New Roman" w:hAnsi="Times New Roman"/>
          <w:color w:val="000000"/>
          <w:sz w:val="24"/>
          <w:szCs w:val="24"/>
          <w:lang w:val="id-ID"/>
        </w:rPr>
        <w:t xml:space="preserve"> </w:t>
      </w:r>
      <w:r>
        <w:rPr>
          <w:rFonts w:ascii="Times New Roman" w:hAnsi="Times New Roman"/>
          <w:color w:val="000000"/>
          <w:sz w:val="24"/>
          <w:szCs w:val="24"/>
          <w:lang w:val="en-GB"/>
        </w:rPr>
        <w:t>Koni Kota Jambi didapatkan</w:t>
      </w:r>
      <w:r>
        <w:rPr>
          <w:rFonts w:ascii="Times New Roman" w:hAnsi="Times New Roman"/>
          <w:color w:val="000000"/>
          <w:sz w:val="24"/>
          <w:szCs w:val="24"/>
          <w:lang w:val="id-ID"/>
        </w:rPr>
        <w:t xml:space="preserve"> </w:t>
      </w:r>
      <w:r>
        <w:rPr>
          <w:rFonts w:ascii="Times New Roman" w:hAnsi="Times New Roman"/>
          <w:color w:val="000000"/>
          <w:sz w:val="24"/>
          <w:szCs w:val="24"/>
          <w:lang w:val="en-GB"/>
        </w:rPr>
        <w:t xml:space="preserve">sebanyak 69 </w:t>
      </w:r>
      <w:r>
        <w:rPr>
          <w:rFonts w:ascii="Times New Roman" w:hAnsi="Times New Roman" w:eastAsia="Times New Roman"/>
          <w:color w:val="000000"/>
          <w:sz w:val="24"/>
          <w:szCs w:val="24"/>
          <w:lang w:val="en-GB"/>
        </w:rPr>
        <w:t>% akseptor</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memiliki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positif</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tentang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pemakaian KB, dan sebanyak 31 % akseptor</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memiliki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negati</w:t>
      </w:r>
      <w:r>
        <w:rPr>
          <w:rFonts w:ascii="Times New Roman" w:hAnsi="Times New Roman" w:eastAsia="Times New Roman"/>
          <w:color w:val="000000"/>
          <w:sz w:val="24"/>
          <w:szCs w:val="24"/>
          <w:lang w:val="id-ID"/>
        </w:rPr>
        <w:t xml:space="preserve">f </w:t>
      </w:r>
      <w:r>
        <w:rPr>
          <w:rFonts w:ascii="Times New Roman" w:hAnsi="Times New Roman" w:eastAsia="Times New Roman"/>
          <w:color w:val="000000"/>
          <w:sz w:val="24"/>
          <w:szCs w:val="24"/>
          <w:lang w:val="en-GB"/>
        </w:rPr>
        <w:t>tentang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pemakaian KB. 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positif yang ditunjukkan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berupa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banyaknya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responden yang menganggap</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bahwa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menggunakan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kontrasepsi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merupakan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hal yang aman dan efektif, tidak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mengganggu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pola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haid dan tidak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mengganggu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saat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berhubungan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suami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istri. Sedangkan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negatif</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ditunjukkan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dengan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adanya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responden yang merasa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kesulitan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karena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harus</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mengingat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waktu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minum</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pil</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setiap</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hari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ataupun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suntik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setiap</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bulan. 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merupakan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suatu proses otomatis yang terjadi sangat cepat yang kadang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tidak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disadari, dimana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kita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dapat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mengenali stimulus yang diterima. Untuk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mewujudkan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tersebut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menjadi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suatu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perbuatan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nyata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diperlukan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faktor</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pendukung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atau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suatu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kondisi yang memungkinkan, misalnya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fasilitas dan faktor</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pendukung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seperti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dukungan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keluarga dan petugas</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kesehatan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sehingga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bisa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membentuk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positif</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akseptor.</w:t>
      </w:r>
    </w:p>
    <w:p>
      <w:pPr>
        <w:spacing w:line="480" w:lineRule="auto"/>
        <w:ind w:left="280" w:leftChars="140" w:firstLine="826"/>
        <w:jc w:val="both"/>
        <w:rPr>
          <w:rFonts w:ascii="Times New Roman" w:hAnsi="Times New Roman"/>
          <w:i/>
          <w:iCs/>
          <w:color w:val="000000"/>
          <w:sz w:val="24"/>
          <w:szCs w:val="24"/>
          <w:lang w:val="en-GB"/>
        </w:rPr>
      </w:pPr>
      <w:r>
        <w:rPr>
          <w:rFonts w:ascii="Times New Roman" w:hAnsi="Times New Roman" w:eastAsia="Times New Roman"/>
          <w:color w:val="000000"/>
          <w:sz w:val="24"/>
          <w:szCs w:val="24"/>
          <w:lang w:val="en-GB"/>
        </w:rPr>
        <w:t>Pelayanan KB paska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persalinan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merupakan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bagian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dari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pelayanan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nifas</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berupa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pemakaian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alat/obat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kontrasepsi oleh ibu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atau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suami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segera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setelah</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melahirkan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sampai 42 hari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setelahnya. Pada masa kehamilan, semestinya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ibu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telah</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mendapatkan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penyuluhan dan konseling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tentang KB paska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persalinan. Dalam</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pelayanan KB paska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persalinan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ibu dan suami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mendapatkan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nasihat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tentang</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kapan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kembalinya masa subur, waktu yang tepat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untuk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memulai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aktifitas</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seksual dan kontrasepsi yang tepat</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dalam</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periode</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laktasi. Tujuan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dari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kontrasepsi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paska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persalinan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adalah</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untuk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menurunkan</w:t>
      </w:r>
      <w:r>
        <w:rPr>
          <w:rFonts w:ascii="Times New Roman" w:hAnsi="Times New Roman" w:eastAsia="Times New Roman"/>
          <w:color w:val="000000"/>
          <w:sz w:val="24"/>
          <w:szCs w:val="24"/>
          <w:lang w:val="id-ID"/>
        </w:rPr>
        <w:t xml:space="preserve"> </w:t>
      </w:r>
      <w:r>
        <w:rPr>
          <w:rFonts w:ascii="Times New Roman" w:hAnsi="Times New Roman" w:eastAsia="Times New Roman"/>
          <w:i/>
          <w:iCs/>
          <w:color w:val="000000"/>
          <w:sz w:val="24"/>
          <w:szCs w:val="24"/>
          <w:lang w:val="en-GB"/>
        </w:rPr>
        <w:t xml:space="preserve">unmet need, </w:t>
      </w:r>
      <w:r>
        <w:rPr>
          <w:rFonts w:ascii="Times New Roman" w:hAnsi="Times New Roman" w:eastAsia="Times New Roman"/>
          <w:color w:val="000000"/>
          <w:sz w:val="24"/>
          <w:szCs w:val="24"/>
          <w:lang w:val="en-GB"/>
        </w:rPr>
        <w:t>yaitu</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kelompok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perempuan yang sebenarnya</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membutuhkan</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tetapi</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tidak</w:t>
      </w:r>
      <w:r>
        <w:rPr>
          <w:rFonts w:ascii="Times New Roman" w:hAnsi="Times New Roman" w:eastAsia="Times New Roman"/>
          <w:color w:val="000000"/>
          <w:sz w:val="24"/>
          <w:szCs w:val="24"/>
          <w:lang w:val="id-ID"/>
        </w:rPr>
        <w:t xml:space="preserve"> </w:t>
      </w:r>
      <w:r>
        <w:rPr>
          <w:rFonts w:ascii="Times New Roman" w:hAnsi="Times New Roman" w:eastAsia="Times New Roman"/>
          <w:color w:val="000000"/>
          <w:sz w:val="24"/>
          <w:szCs w:val="24"/>
          <w:lang w:val="en-GB"/>
        </w:rPr>
        <w:t>terpenuhi.</w:t>
      </w:r>
    </w:p>
    <w:p>
      <w:pPr>
        <w:spacing w:line="480" w:lineRule="auto"/>
        <w:ind w:left="280" w:leftChars="140" w:firstLine="720" w:firstLineChars="300"/>
        <w:jc w:val="both"/>
        <w:rPr>
          <w:rFonts w:ascii="Times New Roman" w:hAnsi="Times New Roman"/>
          <w:color w:val="000000"/>
          <w:sz w:val="24"/>
          <w:szCs w:val="24"/>
        </w:rPr>
      </w:pPr>
      <w:r>
        <w:rPr>
          <w:rFonts w:ascii="Times New Roman" w:hAnsi="Times New Roman"/>
          <w:color w:val="000000"/>
          <w:sz w:val="24"/>
          <w:szCs w:val="24"/>
        </w:rPr>
        <w:t>Upay</w:t>
      </w:r>
      <w:r>
        <w:rPr>
          <w:rFonts w:ascii="Times New Roman" w:hAnsi="Times New Roman"/>
          <w:color w:val="000000"/>
          <w:sz w:val="24"/>
          <w:szCs w:val="24"/>
          <w:lang w:val="zh-CN"/>
        </w:rPr>
        <w:t>a y</w:t>
      </w:r>
      <w:r>
        <w:rPr>
          <w:rFonts w:ascii="Times New Roman" w:hAnsi="Times New Roman"/>
          <w:color w:val="000000"/>
          <w:sz w:val="24"/>
          <w:szCs w:val="24"/>
        </w:rPr>
        <w:t>ang dilakukan oleh pemerintah</w:t>
      </w:r>
      <w:r>
        <w:rPr>
          <w:rFonts w:ascii="Times New Roman" w:hAnsi="Times New Roman"/>
          <w:color w:val="000000"/>
          <w:sz w:val="24"/>
          <w:szCs w:val="24"/>
          <w:lang w:val="id-ID"/>
        </w:rPr>
        <w:t xml:space="preserve"> </w:t>
      </w:r>
      <w:r>
        <w:rPr>
          <w:rFonts w:ascii="Times New Roman" w:hAnsi="Times New Roman"/>
          <w:color w:val="000000"/>
          <w:sz w:val="24"/>
          <w:szCs w:val="24"/>
        </w:rPr>
        <w:t>melalui program Keluarga</w:t>
      </w:r>
      <w:r>
        <w:rPr>
          <w:rFonts w:ascii="Times New Roman" w:hAnsi="Times New Roman"/>
          <w:color w:val="000000"/>
          <w:sz w:val="24"/>
          <w:szCs w:val="24"/>
          <w:lang w:val="id-ID"/>
        </w:rPr>
        <w:t xml:space="preserve"> </w:t>
      </w:r>
      <w:r>
        <w:rPr>
          <w:rFonts w:ascii="Times New Roman" w:hAnsi="Times New Roman"/>
          <w:color w:val="000000"/>
          <w:sz w:val="24"/>
          <w:szCs w:val="24"/>
        </w:rPr>
        <w:t>Berencana (KB) untuk</w:t>
      </w:r>
      <w:r>
        <w:rPr>
          <w:rFonts w:ascii="Times New Roman" w:hAnsi="Times New Roman"/>
          <w:color w:val="000000"/>
          <w:sz w:val="24"/>
          <w:szCs w:val="24"/>
          <w:lang w:val="id-ID"/>
        </w:rPr>
        <w:t xml:space="preserve"> </w:t>
      </w:r>
      <w:r>
        <w:rPr>
          <w:rFonts w:ascii="Times New Roman" w:hAnsi="Times New Roman"/>
          <w:color w:val="000000"/>
          <w:sz w:val="24"/>
          <w:szCs w:val="24"/>
        </w:rPr>
        <w:t>mengendalikan</w:t>
      </w:r>
      <w:r>
        <w:rPr>
          <w:rFonts w:ascii="Times New Roman" w:hAnsi="Times New Roman"/>
          <w:color w:val="000000"/>
          <w:sz w:val="24"/>
          <w:szCs w:val="24"/>
          <w:lang w:val="id-ID"/>
        </w:rPr>
        <w:t xml:space="preserve"> </w:t>
      </w:r>
      <w:r>
        <w:rPr>
          <w:rFonts w:ascii="Times New Roman" w:hAnsi="Times New Roman"/>
          <w:color w:val="000000"/>
          <w:sz w:val="24"/>
          <w:szCs w:val="24"/>
        </w:rPr>
        <w:t>fertilitas</w:t>
      </w:r>
      <w:r>
        <w:rPr>
          <w:rFonts w:ascii="Times New Roman" w:hAnsi="Times New Roman"/>
          <w:color w:val="000000"/>
          <w:sz w:val="24"/>
          <w:szCs w:val="24"/>
          <w:lang w:val="zh-CN"/>
        </w:rPr>
        <w:t xml:space="preserve"> salah satunya adalah dengan progra</w:t>
      </w:r>
      <w:r>
        <w:rPr>
          <w:rFonts w:ascii="Times New Roman" w:hAnsi="Times New Roman"/>
          <w:color w:val="000000"/>
          <w:sz w:val="24"/>
          <w:szCs w:val="24"/>
          <w:lang w:val="en-GB"/>
        </w:rPr>
        <w:t>m</w:t>
      </w:r>
      <w:r>
        <w:rPr>
          <w:rFonts w:ascii="Times New Roman" w:hAnsi="Times New Roman"/>
          <w:color w:val="000000"/>
          <w:sz w:val="24"/>
          <w:szCs w:val="24"/>
          <w:lang w:val="zh-CN"/>
        </w:rPr>
        <w:t xml:space="preserve"> KB Pasca Persalinan</w:t>
      </w:r>
      <w:r>
        <w:rPr>
          <w:rFonts w:ascii="Times New Roman" w:hAnsi="Times New Roman"/>
          <w:color w:val="000000"/>
          <w:sz w:val="24"/>
          <w:szCs w:val="24"/>
        </w:rPr>
        <w:t>. KB merupakan</w:t>
      </w:r>
      <w:r>
        <w:rPr>
          <w:rFonts w:ascii="Times New Roman" w:hAnsi="Times New Roman"/>
          <w:color w:val="000000"/>
          <w:sz w:val="24"/>
          <w:szCs w:val="24"/>
          <w:lang w:val="id-ID"/>
        </w:rPr>
        <w:t xml:space="preserve"> </w:t>
      </w:r>
      <w:r>
        <w:rPr>
          <w:rFonts w:ascii="Times New Roman" w:hAnsi="Times New Roman"/>
          <w:color w:val="000000"/>
          <w:sz w:val="24"/>
          <w:szCs w:val="24"/>
        </w:rPr>
        <w:t>suatu</w:t>
      </w:r>
      <w:r>
        <w:rPr>
          <w:rFonts w:ascii="Times New Roman" w:hAnsi="Times New Roman"/>
          <w:color w:val="000000"/>
          <w:sz w:val="24"/>
          <w:szCs w:val="24"/>
          <w:lang w:val="id-ID"/>
        </w:rPr>
        <w:t xml:space="preserve"> </w:t>
      </w:r>
      <w:r>
        <w:rPr>
          <w:rFonts w:ascii="Times New Roman" w:hAnsi="Times New Roman"/>
          <w:color w:val="000000"/>
          <w:sz w:val="24"/>
          <w:szCs w:val="24"/>
        </w:rPr>
        <w:t>upaya</w:t>
      </w:r>
      <w:r>
        <w:rPr>
          <w:rFonts w:ascii="Times New Roman" w:hAnsi="Times New Roman"/>
          <w:color w:val="000000"/>
          <w:sz w:val="24"/>
          <w:szCs w:val="24"/>
          <w:lang w:val="id-ID"/>
        </w:rPr>
        <w:t xml:space="preserve"> </w:t>
      </w:r>
      <w:r>
        <w:rPr>
          <w:rFonts w:ascii="Times New Roman" w:hAnsi="Times New Roman"/>
          <w:color w:val="000000"/>
          <w:sz w:val="24"/>
          <w:szCs w:val="24"/>
        </w:rPr>
        <w:t>meningkatkan</w:t>
      </w:r>
      <w:r>
        <w:rPr>
          <w:rFonts w:ascii="Times New Roman" w:hAnsi="Times New Roman"/>
          <w:color w:val="000000"/>
          <w:sz w:val="24"/>
          <w:szCs w:val="24"/>
          <w:lang w:val="id-ID"/>
        </w:rPr>
        <w:t xml:space="preserve"> </w:t>
      </w:r>
      <w:r>
        <w:rPr>
          <w:rFonts w:ascii="Times New Roman" w:hAnsi="Times New Roman"/>
          <w:color w:val="000000"/>
          <w:sz w:val="24"/>
          <w:szCs w:val="24"/>
        </w:rPr>
        <w:t>kepedulian dan peran</w:t>
      </w:r>
      <w:r>
        <w:rPr>
          <w:rFonts w:ascii="Times New Roman" w:hAnsi="Times New Roman"/>
          <w:color w:val="000000"/>
          <w:sz w:val="24"/>
          <w:szCs w:val="24"/>
          <w:lang w:val="id-ID"/>
        </w:rPr>
        <w:t xml:space="preserve"> </w:t>
      </w:r>
      <w:r>
        <w:rPr>
          <w:rFonts w:ascii="Times New Roman" w:hAnsi="Times New Roman"/>
          <w:color w:val="000000"/>
          <w:sz w:val="24"/>
          <w:szCs w:val="24"/>
        </w:rPr>
        <w:t>serta</w:t>
      </w:r>
      <w:r>
        <w:rPr>
          <w:rFonts w:ascii="Times New Roman" w:hAnsi="Times New Roman"/>
          <w:color w:val="000000"/>
          <w:sz w:val="24"/>
          <w:szCs w:val="24"/>
          <w:lang w:val="id-ID"/>
        </w:rPr>
        <w:t xml:space="preserve"> </w:t>
      </w:r>
      <w:r>
        <w:rPr>
          <w:rFonts w:ascii="Times New Roman" w:hAnsi="Times New Roman"/>
          <w:color w:val="000000"/>
          <w:sz w:val="24"/>
          <w:szCs w:val="24"/>
        </w:rPr>
        <w:t>masyarakat</w:t>
      </w:r>
      <w:r>
        <w:rPr>
          <w:rFonts w:ascii="Times New Roman" w:hAnsi="Times New Roman"/>
          <w:color w:val="000000"/>
          <w:sz w:val="24"/>
          <w:szCs w:val="24"/>
          <w:lang w:val="id-ID"/>
        </w:rPr>
        <w:t xml:space="preserve"> </w:t>
      </w:r>
      <w:r>
        <w:rPr>
          <w:rFonts w:ascii="Times New Roman" w:hAnsi="Times New Roman"/>
          <w:color w:val="000000"/>
          <w:sz w:val="24"/>
          <w:szCs w:val="24"/>
        </w:rPr>
        <w:t>melalui</w:t>
      </w:r>
      <w:r>
        <w:rPr>
          <w:rFonts w:ascii="Times New Roman" w:hAnsi="Times New Roman"/>
          <w:color w:val="000000"/>
          <w:sz w:val="24"/>
          <w:szCs w:val="24"/>
          <w:lang w:val="id-ID"/>
        </w:rPr>
        <w:t xml:space="preserve"> </w:t>
      </w:r>
      <w:r>
        <w:rPr>
          <w:rFonts w:ascii="Times New Roman" w:hAnsi="Times New Roman"/>
          <w:color w:val="000000"/>
          <w:sz w:val="24"/>
          <w:szCs w:val="24"/>
        </w:rPr>
        <w:t>promosi</w:t>
      </w:r>
      <w:r>
        <w:rPr>
          <w:rFonts w:ascii="Times New Roman" w:hAnsi="Times New Roman"/>
          <w:color w:val="000000"/>
          <w:sz w:val="24"/>
          <w:szCs w:val="24"/>
          <w:lang w:val="id-ID"/>
        </w:rPr>
        <w:t xml:space="preserve"> </w:t>
      </w:r>
      <w:r>
        <w:rPr>
          <w:rFonts w:ascii="Times New Roman" w:hAnsi="Times New Roman"/>
          <w:color w:val="000000"/>
          <w:sz w:val="24"/>
          <w:szCs w:val="24"/>
        </w:rPr>
        <w:t>kesehatan, perlindungan, serta</w:t>
      </w:r>
      <w:r>
        <w:rPr>
          <w:rFonts w:ascii="Times New Roman" w:hAnsi="Times New Roman"/>
          <w:color w:val="000000"/>
          <w:sz w:val="24"/>
          <w:szCs w:val="24"/>
          <w:lang w:val="id-ID"/>
        </w:rPr>
        <w:t xml:space="preserve"> </w:t>
      </w:r>
      <w:r>
        <w:rPr>
          <w:rFonts w:ascii="Times New Roman" w:hAnsi="Times New Roman"/>
          <w:color w:val="000000"/>
          <w:sz w:val="24"/>
          <w:szCs w:val="24"/>
        </w:rPr>
        <w:t>bantuan</w:t>
      </w:r>
      <w:r>
        <w:rPr>
          <w:rFonts w:ascii="Times New Roman" w:hAnsi="Times New Roman"/>
          <w:color w:val="000000"/>
          <w:sz w:val="24"/>
          <w:szCs w:val="24"/>
          <w:lang w:val="id-ID"/>
        </w:rPr>
        <w:t xml:space="preserve"> </w:t>
      </w:r>
      <w:r>
        <w:rPr>
          <w:rFonts w:ascii="Times New Roman" w:hAnsi="Times New Roman"/>
          <w:color w:val="000000"/>
          <w:sz w:val="24"/>
          <w:szCs w:val="24"/>
        </w:rPr>
        <w:t>sesuai</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rPr>
        <w:t>hak</w:t>
      </w:r>
      <w:r>
        <w:rPr>
          <w:rFonts w:ascii="Times New Roman" w:hAnsi="Times New Roman"/>
          <w:color w:val="000000"/>
          <w:sz w:val="24"/>
          <w:szCs w:val="24"/>
          <w:lang w:val="id-ID"/>
        </w:rPr>
        <w:t xml:space="preserve"> </w:t>
      </w:r>
      <w:r>
        <w:rPr>
          <w:rFonts w:ascii="Times New Roman" w:hAnsi="Times New Roman"/>
          <w:color w:val="000000"/>
          <w:sz w:val="24"/>
          <w:szCs w:val="24"/>
        </w:rPr>
        <w:t>reproduksi</w:t>
      </w:r>
      <w:r>
        <w:rPr>
          <w:rFonts w:ascii="Times New Roman" w:hAnsi="Times New Roman"/>
          <w:color w:val="000000"/>
          <w:sz w:val="24"/>
          <w:szCs w:val="24"/>
          <w:lang w:val="id-ID"/>
        </w:rPr>
        <w:t xml:space="preserve"> </w:t>
      </w:r>
      <w:r>
        <w:rPr>
          <w:rFonts w:ascii="Times New Roman" w:hAnsi="Times New Roman"/>
          <w:color w:val="000000"/>
          <w:sz w:val="24"/>
          <w:szCs w:val="24"/>
        </w:rPr>
        <w:t>untuk</w:t>
      </w:r>
      <w:r>
        <w:rPr>
          <w:rFonts w:ascii="Times New Roman" w:hAnsi="Times New Roman"/>
          <w:color w:val="000000"/>
          <w:sz w:val="24"/>
          <w:szCs w:val="24"/>
          <w:lang w:val="id-ID"/>
        </w:rPr>
        <w:t xml:space="preserve"> </w:t>
      </w:r>
      <w:r>
        <w:rPr>
          <w:rFonts w:ascii="Times New Roman" w:hAnsi="Times New Roman"/>
          <w:color w:val="000000"/>
          <w:sz w:val="24"/>
          <w:szCs w:val="24"/>
        </w:rPr>
        <w:t>mewujudkan</w:t>
      </w:r>
      <w:r>
        <w:rPr>
          <w:rFonts w:ascii="Times New Roman" w:hAnsi="Times New Roman"/>
          <w:color w:val="000000"/>
          <w:sz w:val="24"/>
          <w:szCs w:val="24"/>
          <w:lang w:val="id-ID"/>
        </w:rPr>
        <w:t xml:space="preserve"> </w:t>
      </w:r>
      <w:r>
        <w:rPr>
          <w:rFonts w:ascii="Times New Roman" w:hAnsi="Times New Roman"/>
          <w:color w:val="000000"/>
          <w:sz w:val="24"/>
          <w:szCs w:val="24"/>
        </w:rPr>
        <w:t>keluarga</w:t>
      </w:r>
      <w:r>
        <w:rPr>
          <w:rFonts w:ascii="Times New Roman" w:hAnsi="Times New Roman"/>
          <w:color w:val="000000"/>
          <w:sz w:val="24"/>
          <w:szCs w:val="24"/>
          <w:lang w:val="id-ID"/>
        </w:rPr>
        <w:t xml:space="preserve"> </w:t>
      </w:r>
      <w:r>
        <w:rPr>
          <w:rFonts w:ascii="Times New Roman" w:hAnsi="Times New Roman"/>
          <w:color w:val="000000"/>
          <w:sz w:val="24"/>
          <w:szCs w:val="24"/>
        </w:rPr>
        <w:t>kecil yang berkualitas (Kemenkes RI, 2015). Keluarga</w:t>
      </w:r>
      <w:r>
        <w:rPr>
          <w:rFonts w:ascii="Times New Roman" w:hAnsi="Times New Roman"/>
          <w:color w:val="000000"/>
          <w:sz w:val="24"/>
          <w:szCs w:val="24"/>
          <w:lang w:val="id-ID"/>
        </w:rPr>
        <w:t xml:space="preserve"> </w:t>
      </w:r>
      <w:r>
        <w:rPr>
          <w:rFonts w:ascii="Times New Roman" w:hAnsi="Times New Roman"/>
          <w:color w:val="000000"/>
          <w:sz w:val="24"/>
          <w:szCs w:val="24"/>
        </w:rPr>
        <w:t>berencana</w:t>
      </w:r>
      <w:r>
        <w:rPr>
          <w:rFonts w:ascii="Times New Roman" w:hAnsi="Times New Roman"/>
          <w:color w:val="000000"/>
          <w:sz w:val="24"/>
          <w:szCs w:val="24"/>
          <w:lang w:val="id-ID"/>
        </w:rPr>
        <w:t xml:space="preserve"> </w:t>
      </w:r>
      <w:r>
        <w:rPr>
          <w:rFonts w:ascii="Times New Roman" w:hAnsi="Times New Roman"/>
          <w:color w:val="000000"/>
          <w:sz w:val="24"/>
          <w:szCs w:val="24"/>
        </w:rPr>
        <w:t>dirancang agar setiap</w:t>
      </w:r>
      <w:r>
        <w:rPr>
          <w:rFonts w:ascii="Times New Roman" w:hAnsi="Times New Roman"/>
          <w:color w:val="000000"/>
          <w:sz w:val="24"/>
          <w:szCs w:val="24"/>
          <w:lang w:val="id-ID"/>
        </w:rPr>
        <w:t xml:space="preserve"> </w:t>
      </w:r>
      <w:r>
        <w:rPr>
          <w:rFonts w:ascii="Times New Roman" w:hAnsi="Times New Roman"/>
          <w:color w:val="000000"/>
          <w:sz w:val="24"/>
          <w:szCs w:val="24"/>
        </w:rPr>
        <w:t>pasangan</w:t>
      </w:r>
      <w:r>
        <w:rPr>
          <w:rFonts w:ascii="Times New Roman" w:hAnsi="Times New Roman"/>
          <w:color w:val="000000"/>
          <w:sz w:val="24"/>
          <w:szCs w:val="24"/>
          <w:lang w:val="id-ID"/>
        </w:rPr>
        <w:t xml:space="preserve"> </w:t>
      </w:r>
      <w:r>
        <w:rPr>
          <w:rFonts w:ascii="Times New Roman" w:hAnsi="Times New Roman"/>
          <w:color w:val="000000"/>
          <w:sz w:val="24"/>
          <w:szCs w:val="24"/>
        </w:rPr>
        <w:t>usia</w:t>
      </w:r>
      <w:r>
        <w:rPr>
          <w:rFonts w:ascii="Times New Roman" w:hAnsi="Times New Roman"/>
          <w:color w:val="000000"/>
          <w:sz w:val="24"/>
          <w:szCs w:val="24"/>
          <w:lang w:val="id-ID"/>
        </w:rPr>
        <w:t xml:space="preserve"> </w:t>
      </w:r>
      <w:r>
        <w:rPr>
          <w:rFonts w:ascii="Times New Roman" w:hAnsi="Times New Roman"/>
          <w:color w:val="000000"/>
          <w:sz w:val="24"/>
          <w:szCs w:val="24"/>
        </w:rPr>
        <w:t>subur (PUS) dapat</w:t>
      </w:r>
      <w:r>
        <w:rPr>
          <w:rFonts w:ascii="Times New Roman" w:hAnsi="Times New Roman"/>
          <w:color w:val="000000"/>
          <w:sz w:val="24"/>
          <w:szCs w:val="24"/>
          <w:lang w:val="id-ID"/>
        </w:rPr>
        <w:t xml:space="preserve"> </w:t>
      </w:r>
      <w:r>
        <w:rPr>
          <w:rFonts w:ascii="Times New Roman" w:hAnsi="Times New Roman"/>
          <w:color w:val="000000"/>
          <w:sz w:val="24"/>
          <w:szCs w:val="24"/>
        </w:rPr>
        <w:t>mengatur</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rPr>
        <w:t>baik</w:t>
      </w:r>
      <w:r>
        <w:rPr>
          <w:rFonts w:ascii="Times New Roman" w:hAnsi="Times New Roman"/>
          <w:color w:val="000000"/>
          <w:sz w:val="24"/>
          <w:szCs w:val="24"/>
          <w:lang w:val="id-ID"/>
        </w:rPr>
        <w:t xml:space="preserve"> </w:t>
      </w:r>
      <w:r>
        <w:rPr>
          <w:rFonts w:ascii="Times New Roman" w:hAnsi="Times New Roman"/>
          <w:color w:val="000000"/>
          <w:sz w:val="24"/>
          <w:szCs w:val="24"/>
        </w:rPr>
        <w:t>waktu, jumlah dan jarak</w:t>
      </w:r>
      <w:r>
        <w:rPr>
          <w:rFonts w:ascii="Times New Roman" w:hAnsi="Times New Roman"/>
          <w:color w:val="000000"/>
          <w:sz w:val="24"/>
          <w:szCs w:val="24"/>
          <w:lang w:val="id-ID"/>
        </w:rPr>
        <w:t xml:space="preserve"> </w:t>
      </w:r>
      <w:r>
        <w:rPr>
          <w:rFonts w:ascii="Times New Roman" w:hAnsi="Times New Roman"/>
          <w:color w:val="000000"/>
          <w:sz w:val="24"/>
          <w:szCs w:val="24"/>
        </w:rPr>
        <w:t>kelahiran yang sehat dan ideal sesuai</w:t>
      </w:r>
      <w:r>
        <w:rPr>
          <w:rFonts w:ascii="Times New Roman" w:hAnsi="Times New Roman"/>
          <w:color w:val="000000"/>
          <w:sz w:val="24"/>
          <w:szCs w:val="24"/>
          <w:lang w:val="id-ID"/>
        </w:rPr>
        <w:t xml:space="preserve"> </w:t>
      </w: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rPr>
        <w:t>tujuan</w:t>
      </w:r>
      <w:r>
        <w:rPr>
          <w:rFonts w:ascii="Times New Roman" w:hAnsi="Times New Roman"/>
          <w:color w:val="000000"/>
          <w:sz w:val="24"/>
          <w:szCs w:val="24"/>
          <w:lang w:val="id-ID"/>
        </w:rPr>
        <w:t xml:space="preserve"> </w:t>
      </w:r>
      <w:r>
        <w:rPr>
          <w:rFonts w:ascii="Times New Roman" w:hAnsi="Times New Roman"/>
          <w:color w:val="000000"/>
          <w:sz w:val="24"/>
          <w:szCs w:val="24"/>
        </w:rPr>
        <w:t>reproduksinya. Dengan</w:t>
      </w:r>
      <w:r>
        <w:rPr>
          <w:rFonts w:ascii="Times New Roman" w:hAnsi="Times New Roman"/>
          <w:color w:val="000000"/>
          <w:sz w:val="24"/>
          <w:szCs w:val="24"/>
          <w:lang w:val="id-ID"/>
        </w:rPr>
        <w:t xml:space="preserve"> </w:t>
      </w:r>
      <w:r>
        <w:rPr>
          <w:rFonts w:ascii="Times New Roman" w:hAnsi="Times New Roman"/>
          <w:color w:val="000000"/>
          <w:sz w:val="24"/>
          <w:szCs w:val="24"/>
        </w:rPr>
        <w:t>perencanaan</w:t>
      </w:r>
      <w:r>
        <w:rPr>
          <w:rFonts w:ascii="Times New Roman" w:hAnsi="Times New Roman"/>
          <w:color w:val="000000"/>
          <w:sz w:val="24"/>
          <w:szCs w:val="24"/>
          <w:lang w:val="id-ID"/>
        </w:rPr>
        <w:t xml:space="preserve"> </w:t>
      </w:r>
      <w:r>
        <w:rPr>
          <w:rFonts w:ascii="Times New Roman" w:hAnsi="Times New Roman"/>
          <w:color w:val="000000"/>
          <w:sz w:val="24"/>
          <w:szCs w:val="24"/>
        </w:rPr>
        <w:t>keluarga yang baik, kehamilan</w:t>
      </w:r>
      <w:r>
        <w:rPr>
          <w:rFonts w:ascii="Times New Roman" w:hAnsi="Times New Roman"/>
          <w:color w:val="000000"/>
          <w:sz w:val="24"/>
          <w:szCs w:val="24"/>
          <w:lang w:val="id-ID"/>
        </w:rPr>
        <w:t xml:space="preserve"> </w:t>
      </w:r>
      <w:r>
        <w:rPr>
          <w:rFonts w:ascii="Times New Roman" w:hAnsi="Times New Roman"/>
          <w:color w:val="000000"/>
          <w:sz w:val="24"/>
          <w:szCs w:val="24"/>
        </w:rPr>
        <w:t>ibu</w:t>
      </w:r>
      <w:r>
        <w:rPr>
          <w:rFonts w:ascii="Times New Roman" w:hAnsi="Times New Roman"/>
          <w:color w:val="000000"/>
          <w:sz w:val="24"/>
          <w:szCs w:val="24"/>
          <w:lang w:val="id-ID"/>
        </w:rPr>
        <w:t xml:space="preserve"> </w:t>
      </w:r>
      <w:r>
        <w:rPr>
          <w:rFonts w:ascii="Times New Roman" w:hAnsi="Times New Roman"/>
          <w:color w:val="000000"/>
          <w:sz w:val="24"/>
          <w:szCs w:val="24"/>
        </w:rPr>
        <w:t>diatur agar tidak</w:t>
      </w:r>
      <w:r>
        <w:rPr>
          <w:rFonts w:ascii="Times New Roman" w:hAnsi="Times New Roman"/>
          <w:color w:val="000000"/>
          <w:sz w:val="24"/>
          <w:szCs w:val="24"/>
          <w:lang w:val="id-ID"/>
        </w:rPr>
        <w:t xml:space="preserve"> </w:t>
      </w:r>
      <w:r>
        <w:rPr>
          <w:rFonts w:ascii="Times New Roman" w:hAnsi="Times New Roman"/>
          <w:color w:val="000000"/>
          <w:sz w:val="24"/>
          <w:szCs w:val="24"/>
        </w:rPr>
        <w:t>terjadi di usia</w:t>
      </w:r>
      <w:r>
        <w:rPr>
          <w:rFonts w:ascii="Times New Roman" w:hAnsi="Times New Roman"/>
          <w:color w:val="000000"/>
          <w:sz w:val="24"/>
          <w:szCs w:val="24"/>
          <w:lang w:val="id-ID"/>
        </w:rPr>
        <w:t xml:space="preserve"> </w:t>
      </w:r>
      <w:r>
        <w:rPr>
          <w:rFonts w:ascii="Times New Roman" w:hAnsi="Times New Roman"/>
          <w:color w:val="000000"/>
          <w:sz w:val="24"/>
          <w:szCs w:val="24"/>
        </w:rPr>
        <w:t>terlalu</w:t>
      </w:r>
      <w:r>
        <w:rPr>
          <w:rFonts w:ascii="Times New Roman" w:hAnsi="Times New Roman"/>
          <w:color w:val="000000"/>
          <w:sz w:val="24"/>
          <w:szCs w:val="24"/>
          <w:lang w:val="id-ID"/>
        </w:rPr>
        <w:t xml:space="preserve"> </w:t>
      </w:r>
      <w:r>
        <w:rPr>
          <w:rFonts w:ascii="Times New Roman" w:hAnsi="Times New Roman"/>
          <w:color w:val="000000"/>
          <w:sz w:val="24"/>
          <w:szCs w:val="24"/>
        </w:rPr>
        <w:t>muda, terlalu</w:t>
      </w:r>
      <w:r>
        <w:rPr>
          <w:rFonts w:ascii="Times New Roman" w:hAnsi="Times New Roman"/>
          <w:color w:val="000000"/>
          <w:sz w:val="24"/>
          <w:szCs w:val="24"/>
          <w:lang w:val="id-ID"/>
        </w:rPr>
        <w:t xml:space="preserve"> </w:t>
      </w:r>
      <w:r>
        <w:rPr>
          <w:rFonts w:ascii="Times New Roman" w:hAnsi="Times New Roman"/>
          <w:color w:val="000000"/>
          <w:sz w:val="24"/>
          <w:szCs w:val="24"/>
        </w:rPr>
        <w:t>tua, kehamilan</w:t>
      </w:r>
      <w:r>
        <w:rPr>
          <w:rFonts w:ascii="Times New Roman" w:hAnsi="Times New Roman"/>
          <w:color w:val="000000"/>
          <w:sz w:val="24"/>
          <w:szCs w:val="24"/>
          <w:lang w:val="id-ID"/>
        </w:rPr>
        <w:t xml:space="preserve"> </w:t>
      </w:r>
      <w:r>
        <w:rPr>
          <w:rFonts w:ascii="Times New Roman" w:hAnsi="Times New Roman"/>
          <w:color w:val="000000"/>
          <w:sz w:val="24"/>
          <w:szCs w:val="24"/>
        </w:rPr>
        <w:t>terlalu</w:t>
      </w:r>
      <w:r>
        <w:rPr>
          <w:rFonts w:ascii="Times New Roman" w:hAnsi="Times New Roman"/>
          <w:color w:val="000000"/>
          <w:sz w:val="24"/>
          <w:szCs w:val="24"/>
          <w:lang w:val="id-ID"/>
        </w:rPr>
        <w:t xml:space="preserve"> </w:t>
      </w:r>
      <w:r>
        <w:rPr>
          <w:rFonts w:ascii="Times New Roman" w:hAnsi="Times New Roman"/>
          <w:color w:val="000000"/>
          <w:sz w:val="24"/>
          <w:szCs w:val="24"/>
        </w:rPr>
        <w:t>rapat dan terlalu</w:t>
      </w:r>
      <w:r>
        <w:rPr>
          <w:rFonts w:ascii="Times New Roman" w:hAnsi="Times New Roman"/>
          <w:color w:val="000000"/>
          <w:sz w:val="24"/>
          <w:szCs w:val="24"/>
          <w:lang w:val="id-ID"/>
        </w:rPr>
        <w:t xml:space="preserve"> </w:t>
      </w:r>
      <w:r>
        <w:rPr>
          <w:rFonts w:ascii="Times New Roman" w:hAnsi="Times New Roman"/>
          <w:color w:val="000000"/>
          <w:sz w:val="24"/>
          <w:szCs w:val="24"/>
        </w:rPr>
        <w:t>banyak.</w:t>
      </w:r>
    </w:p>
    <w:p>
      <w:pPr>
        <w:spacing w:line="480" w:lineRule="auto"/>
        <w:ind w:left="280" w:leftChars="140" w:firstLine="720" w:firstLineChars="300"/>
        <w:jc w:val="both"/>
        <w:rPr>
          <w:rFonts w:ascii="Times New Roman" w:hAnsi="Times New Roman"/>
          <w:color w:val="000000"/>
          <w:sz w:val="24"/>
          <w:szCs w:val="24"/>
          <w:lang w:val="id-ID"/>
        </w:rPr>
      </w:pPr>
      <w:r>
        <w:rPr>
          <w:rFonts w:ascii="Times New Roman" w:hAnsi="Times New Roman" w:eastAsia="Times New Roman"/>
          <w:color w:val="000000"/>
          <w:sz w:val="24"/>
          <w:szCs w:val="24"/>
          <w:lang w:val="en-GB"/>
        </w:rPr>
        <w:t>Berdasarkan</w:t>
      </w:r>
      <w:r>
        <w:rPr>
          <w:rFonts w:ascii="Times New Roman" w:hAnsi="Times New Roman" w:eastAsia="Times New Roman"/>
          <w:color w:val="000000"/>
          <w:sz w:val="24"/>
          <w:szCs w:val="24"/>
          <w:lang w:val="zh-CN"/>
        </w:rPr>
        <w:t xml:space="preserve"> penelitian tersebut diatas maka </w:t>
      </w:r>
      <w:r>
        <w:rPr>
          <w:rFonts w:ascii="Times New Roman" w:hAnsi="Times New Roman"/>
          <w:color w:val="000000"/>
          <w:sz w:val="24"/>
          <w:szCs w:val="24"/>
        </w:rPr>
        <w:t>Peneliti</w:t>
      </w:r>
      <w:r>
        <w:rPr>
          <w:rFonts w:ascii="Times New Roman" w:hAnsi="Times New Roman"/>
          <w:color w:val="000000"/>
          <w:sz w:val="24"/>
          <w:szCs w:val="24"/>
          <w:lang w:val="id-ID"/>
        </w:rPr>
        <w:t xml:space="preserve"> </w:t>
      </w:r>
      <w:r>
        <w:rPr>
          <w:rFonts w:ascii="Times New Roman" w:hAnsi="Times New Roman"/>
          <w:color w:val="000000"/>
          <w:sz w:val="24"/>
          <w:szCs w:val="24"/>
        </w:rPr>
        <w:t>tertarik</w:t>
      </w:r>
      <w:r>
        <w:rPr>
          <w:rFonts w:ascii="Times New Roman" w:hAnsi="Times New Roman"/>
          <w:color w:val="000000"/>
          <w:sz w:val="24"/>
          <w:szCs w:val="24"/>
          <w:lang w:val="id-ID"/>
        </w:rPr>
        <w:t xml:space="preserve"> </w:t>
      </w:r>
      <w:r>
        <w:rPr>
          <w:rFonts w:ascii="Times New Roman" w:hAnsi="Times New Roman"/>
          <w:color w:val="000000"/>
          <w:sz w:val="24"/>
          <w:szCs w:val="24"/>
        </w:rPr>
        <w:t>untuk</w:t>
      </w:r>
      <w:r>
        <w:rPr>
          <w:rFonts w:ascii="Times New Roman" w:hAnsi="Times New Roman"/>
          <w:color w:val="000000"/>
          <w:sz w:val="24"/>
          <w:szCs w:val="24"/>
          <w:lang w:val="id-ID"/>
        </w:rPr>
        <w:t xml:space="preserve"> </w:t>
      </w:r>
      <w:r>
        <w:rPr>
          <w:rFonts w:ascii="Times New Roman" w:hAnsi="Times New Roman"/>
          <w:color w:val="000000"/>
          <w:sz w:val="24"/>
          <w:szCs w:val="24"/>
        </w:rPr>
        <w:t>melakukan</w:t>
      </w:r>
      <w:r>
        <w:rPr>
          <w:rFonts w:ascii="Times New Roman" w:hAnsi="Times New Roman"/>
          <w:color w:val="000000"/>
          <w:sz w:val="24"/>
          <w:szCs w:val="24"/>
          <w:lang w:val="id-ID"/>
        </w:rPr>
        <w:t xml:space="preserve"> </w:t>
      </w:r>
      <w:r>
        <w:rPr>
          <w:rFonts w:ascii="Times New Roman" w:hAnsi="Times New Roman"/>
          <w:color w:val="000000"/>
          <w:sz w:val="24"/>
          <w:szCs w:val="24"/>
        </w:rPr>
        <w:t>penelitian</w:t>
      </w:r>
      <w:r>
        <w:rPr>
          <w:rFonts w:ascii="Times New Roman" w:hAnsi="Times New Roman"/>
          <w:color w:val="000000"/>
          <w:sz w:val="24"/>
          <w:szCs w:val="24"/>
          <w:lang w:val="id-ID"/>
        </w:rPr>
        <w:t xml:space="preserve"> </w:t>
      </w:r>
      <w:r>
        <w:rPr>
          <w:rFonts w:ascii="Times New Roman" w:hAnsi="Times New Roman"/>
          <w:color w:val="000000"/>
          <w:sz w:val="24"/>
          <w:szCs w:val="24"/>
          <w:lang w:val="zh-CN"/>
        </w:rPr>
        <w:t xml:space="preserve">Pengaruh persepsi tentang kontrasepsi terhadap keikutsertaan dalam program KB Pasca Persalinan di Puskesmas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Lamongan. </w:t>
      </w:r>
    </w:p>
    <w:p>
      <w:pPr>
        <w:pStyle w:val="249"/>
        <w:numPr>
          <w:ilvl w:val="0"/>
          <w:numId w:val="11"/>
        </w:numPr>
        <w:spacing w:line="480" w:lineRule="auto"/>
        <w:ind w:hanging="720"/>
        <w:jc w:val="both"/>
        <w:rPr>
          <w:rFonts w:ascii="Times New Roman" w:hAnsi="Times New Roman"/>
          <w:b/>
          <w:color w:val="000000"/>
          <w:sz w:val="24"/>
          <w:szCs w:val="24"/>
        </w:rPr>
      </w:pPr>
      <w:r>
        <w:rPr>
          <w:rFonts w:ascii="Times New Roman" w:hAnsi="Times New Roman"/>
          <w:b/>
          <w:color w:val="000000"/>
          <w:sz w:val="24"/>
          <w:szCs w:val="24"/>
        </w:rPr>
        <w:t>Pembatasan dan Rumusan</w:t>
      </w:r>
      <w:r>
        <w:rPr>
          <w:rFonts w:ascii="Times New Roman" w:hAnsi="Times New Roman"/>
          <w:b/>
          <w:color w:val="000000"/>
          <w:sz w:val="24"/>
          <w:szCs w:val="24"/>
          <w:lang w:val="id-ID"/>
        </w:rPr>
        <w:t xml:space="preserve"> </w:t>
      </w:r>
      <w:r>
        <w:rPr>
          <w:rFonts w:ascii="Times New Roman" w:hAnsi="Times New Roman"/>
          <w:b/>
          <w:color w:val="000000"/>
          <w:sz w:val="24"/>
          <w:szCs w:val="24"/>
        </w:rPr>
        <w:t>Masalah</w:t>
      </w:r>
    </w:p>
    <w:p>
      <w:pPr>
        <w:pStyle w:val="249"/>
        <w:spacing w:line="480" w:lineRule="auto"/>
        <w:ind w:left="284" w:firstLine="709"/>
        <w:jc w:val="both"/>
        <w:rPr>
          <w:rFonts w:ascii="Times New Roman" w:hAnsi="Times New Roman"/>
          <w:color w:val="000000"/>
          <w:sz w:val="24"/>
          <w:szCs w:val="24"/>
        </w:rPr>
      </w:pPr>
      <w:r>
        <w:rPr>
          <w:rFonts w:ascii="Times New Roman" w:hAnsi="Times New Roman"/>
          <w:color w:val="000000"/>
          <w:sz w:val="24"/>
          <w:szCs w:val="24"/>
        </w:rPr>
        <w:t>Pembatasan</w:t>
      </w:r>
      <w:r>
        <w:rPr>
          <w:rFonts w:ascii="Times New Roman" w:hAnsi="Times New Roman"/>
          <w:color w:val="000000"/>
          <w:sz w:val="24"/>
          <w:szCs w:val="24"/>
          <w:lang w:val="id-ID"/>
        </w:rPr>
        <w:t xml:space="preserve"> </w:t>
      </w:r>
      <w:r>
        <w:rPr>
          <w:rFonts w:ascii="Times New Roman" w:hAnsi="Times New Roman"/>
          <w:color w:val="000000"/>
          <w:sz w:val="24"/>
          <w:szCs w:val="24"/>
        </w:rPr>
        <w:t>masalah yang diteliti</w:t>
      </w:r>
      <w:r>
        <w:rPr>
          <w:rFonts w:ascii="Times New Roman" w:hAnsi="Times New Roman"/>
          <w:color w:val="000000"/>
          <w:sz w:val="24"/>
          <w:szCs w:val="24"/>
          <w:lang w:val="id-ID"/>
        </w:rPr>
        <w:t xml:space="preserve"> </w:t>
      </w:r>
      <w:r>
        <w:rPr>
          <w:rFonts w:ascii="Times New Roman" w:hAnsi="Times New Roman"/>
          <w:color w:val="000000"/>
          <w:sz w:val="24"/>
          <w:szCs w:val="24"/>
        </w:rPr>
        <w:t>dalam</w:t>
      </w:r>
      <w:r>
        <w:rPr>
          <w:rFonts w:ascii="Times New Roman" w:hAnsi="Times New Roman"/>
          <w:color w:val="000000"/>
          <w:sz w:val="24"/>
          <w:szCs w:val="24"/>
          <w:lang w:val="id-ID"/>
        </w:rPr>
        <w:t xml:space="preserve"> </w:t>
      </w:r>
      <w:r>
        <w:rPr>
          <w:rFonts w:ascii="Times New Roman" w:hAnsi="Times New Roman"/>
          <w:color w:val="000000"/>
          <w:sz w:val="24"/>
          <w:szCs w:val="24"/>
        </w:rPr>
        <w:t>penelitian</w:t>
      </w:r>
      <w:r>
        <w:rPr>
          <w:rFonts w:ascii="Times New Roman" w:hAnsi="Times New Roman"/>
          <w:color w:val="000000"/>
          <w:sz w:val="24"/>
          <w:szCs w:val="24"/>
          <w:lang w:val="id-ID"/>
        </w:rPr>
        <w:t xml:space="preserve"> </w:t>
      </w:r>
      <w:r>
        <w:rPr>
          <w:rFonts w:ascii="Times New Roman" w:hAnsi="Times New Roman"/>
          <w:color w:val="000000"/>
          <w:sz w:val="24"/>
          <w:szCs w:val="24"/>
        </w:rPr>
        <w:t>ini</w:t>
      </w:r>
      <w:r>
        <w:rPr>
          <w:rFonts w:ascii="Times New Roman" w:hAnsi="Times New Roman"/>
          <w:color w:val="000000"/>
          <w:sz w:val="24"/>
          <w:szCs w:val="24"/>
          <w:lang w:val="id-ID"/>
        </w:rPr>
        <w:t xml:space="preserve"> </w:t>
      </w:r>
      <w:r>
        <w:rPr>
          <w:rFonts w:ascii="Times New Roman" w:hAnsi="Times New Roman"/>
          <w:color w:val="000000"/>
          <w:sz w:val="24"/>
          <w:szCs w:val="24"/>
        </w:rPr>
        <w:t>adalah pada factor</w:t>
      </w:r>
      <w:r>
        <w:rPr>
          <w:rFonts w:ascii="Times New Roman" w:hAnsi="Times New Roman"/>
          <w:color w:val="000000"/>
          <w:sz w:val="24"/>
          <w:szCs w:val="24"/>
          <w:lang w:val="id-ID"/>
        </w:rPr>
        <w:t xml:space="preserve"> </w:t>
      </w:r>
      <w:r>
        <w:rPr>
          <w:rFonts w:ascii="Times New Roman" w:hAnsi="Times New Roman"/>
          <w:color w:val="000000"/>
          <w:sz w:val="24"/>
          <w:szCs w:val="24"/>
        </w:rPr>
        <w:t>persepsi</w:t>
      </w:r>
      <w:r>
        <w:rPr>
          <w:rFonts w:ascii="Times New Roman" w:hAnsi="Times New Roman"/>
          <w:color w:val="000000"/>
          <w:sz w:val="24"/>
          <w:szCs w:val="24"/>
          <w:lang w:val="id-ID"/>
        </w:rPr>
        <w:t xml:space="preserve"> </w:t>
      </w:r>
      <w:r>
        <w:rPr>
          <w:rFonts w:ascii="Times New Roman" w:hAnsi="Times New Roman"/>
          <w:color w:val="000000"/>
          <w:sz w:val="24"/>
          <w:szCs w:val="24"/>
        </w:rPr>
        <w:t>terhadap</w:t>
      </w:r>
      <w:r>
        <w:rPr>
          <w:rFonts w:ascii="Times New Roman" w:hAnsi="Times New Roman"/>
          <w:color w:val="000000"/>
          <w:sz w:val="24"/>
          <w:szCs w:val="24"/>
          <w:lang w:val="id-ID"/>
        </w:rPr>
        <w:t xml:space="preserve"> </w:t>
      </w:r>
      <w:r>
        <w:rPr>
          <w:rFonts w:ascii="Times New Roman" w:hAnsi="Times New Roman"/>
          <w:color w:val="000000"/>
          <w:sz w:val="24"/>
          <w:szCs w:val="24"/>
        </w:rPr>
        <w:t>kontrasepsi</w:t>
      </w:r>
      <w:r>
        <w:rPr>
          <w:rFonts w:ascii="Times New Roman" w:hAnsi="Times New Roman"/>
          <w:color w:val="000000"/>
          <w:sz w:val="24"/>
          <w:szCs w:val="24"/>
          <w:lang w:val="id-ID"/>
        </w:rPr>
        <w:t xml:space="preserve"> </w:t>
      </w:r>
      <w:r>
        <w:rPr>
          <w:rFonts w:ascii="Times New Roman" w:hAnsi="Times New Roman"/>
          <w:color w:val="000000"/>
          <w:sz w:val="24"/>
          <w:szCs w:val="24"/>
        </w:rPr>
        <w:t>sebagai salah satu</w:t>
      </w:r>
      <w:r>
        <w:rPr>
          <w:rFonts w:ascii="Times New Roman" w:hAnsi="Times New Roman"/>
          <w:color w:val="000000"/>
          <w:sz w:val="24"/>
          <w:szCs w:val="24"/>
          <w:lang w:val="id-ID"/>
        </w:rPr>
        <w:t xml:space="preserve"> </w:t>
      </w:r>
      <w:r>
        <w:rPr>
          <w:rFonts w:ascii="Times New Roman" w:hAnsi="Times New Roman"/>
          <w:color w:val="000000"/>
          <w:sz w:val="24"/>
          <w:szCs w:val="24"/>
        </w:rPr>
        <w:t>faktor yang mempengaruhi</w:t>
      </w:r>
      <w:r>
        <w:rPr>
          <w:rFonts w:ascii="Times New Roman" w:hAnsi="Times New Roman"/>
          <w:color w:val="000000"/>
          <w:sz w:val="24"/>
          <w:szCs w:val="24"/>
          <w:lang w:val="id-ID"/>
        </w:rPr>
        <w:t xml:space="preserve"> </w:t>
      </w:r>
      <w:r>
        <w:rPr>
          <w:rFonts w:ascii="Times New Roman" w:hAnsi="Times New Roman"/>
          <w:color w:val="000000"/>
          <w:sz w:val="24"/>
          <w:szCs w:val="24"/>
        </w:rPr>
        <w:t>keikutsertaan</w:t>
      </w:r>
      <w:r>
        <w:rPr>
          <w:rFonts w:ascii="Times New Roman" w:hAnsi="Times New Roman"/>
          <w:color w:val="000000"/>
          <w:sz w:val="24"/>
          <w:szCs w:val="24"/>
          <w:lang w:val="id-ID"/>
        </w:rPr>
        <w:t xml:space="preserve"> </w:t>
      </w:r>
      <w:r>
        <w:rPr>
          <w:rFonts w:ascii="Times New Roman" w:hAnsi="Times New Roman"/>
          <w:color w:val="000000"/>
          <w:sz w:val="24"/>
          <w:szCs w:val="24"/>
        </w:rPr>
        <w:t>ibu</w:t>
      </w:r>
      <w:r>
        <w:rPr>
          <w:rFonts w:ascii="Times New Roman" w:hAnsi="Times New Roman"/>
          <w:color w:val="000000"/>
          <w:sz w:val="24"/>
          <w:szCs w:val="24"/>
          <w:lang w:val="id-ID"/>
        </w:rPr>
        <w:t xml:space="preserve"> </w:t>
      </w:r>
      <w:r>
        <w:rPr>
          <w:rFonts w:ascii="Times New Roman" w:hAnsi="Times New Roman"/>
          <w:color w:val="000000"/>
          <w:sz w:val="24"/>
          <w:szCs w:val="24"/>
        </w:rPr>
        <w:t>memakai KB paska</w:t>
      </w:r>
      <w:r>
        <w:rPr>
          <w:rFonts w:ascii="Times New Roman" w:hAnsi="Times New Roman"/>
          <w:color w:val="000000"/>
          <w:sz w:val="24"/>
          <w:szCs w:val="24"/>
          <w:lang w:val="id-ID"/>
        </w:rPr>
        <w:t xml:space="preserve"> </w:t>
      </w:r>
      <w:r>
        <w:rPr>
          <w:rFonts w:ascii="Times New Roman" w:hAnsi="Times New Roman"/>
          <w:color w:val="000000"/>
          <w:sz w:val="24"/>
          <w:szCs w:val="24"/>
        </w:rPr>
        <w:t>persalinan. Faktor</w:t>
      </w:r>
      <w:r>
        <w:rPr>
          <w:rFonts w:ascii="Times New Roman" w:hAnsi="Times New Roman"/>
          <w:color w:val="000000"/>
          <w:sz w:val="24"/>
          <w:szCs w:val="24"/>
          <w:lang w:val="id-ID"/>
        </w:rPr>
        <w:t xml:space="preserve"> </w:t>
      </w:r>
      <w:r>
        <w:rPr>
          <w:rFonts w:ascii="Times New Roman" w:hAnsi="Times New Roman"/>
          <w:color w:val="000000"/>
          <w:sz w:val="24"/>
          <w:szCs w:val="24"/>
        </w:rPr>
        <w:t>ini</w:t>
      </w:r>
      <w:r>
        <w:rPr>
          <w:rFonts w:ascii="Times New Roman" w:hAnsi="Times New Roman"/>
          <w:color w:val="000000"/>
          <w:sz w:val="24"/>
          <w:szCs w:val="24"/>
          <w:lang w:val="id-ID"/>
        </w:rPr>
        <w:t xml:space="preserve"> </w:t>
      </w:r>
      <w:r>
        <w:rPr>
          <w:rFonts w:ascii="Times New Roman" w:hAnsi="Times New Roman"/>
          <w:color w:val="000000"/>
          <w:sz w:val="24"/>
          <w:szCs w:val="24"/>
        </w:rPr>
        <w:t>dipilih</w:t>
      </w:r>
      <w:r>
        <w:rPr>
          <w:rFonts w:ascii="Times New Roman" w:hAnsi="Times New Roman"/>
          <w:color w:val="000000"/>
          <w:sz w:val="24"/>
          <w:szCs w:val="24"/>
          <w:lang w:val="id-ID"/>
        </w:rPr>
        <w:t xml:space="preserve"> </w:t>
      </w:r>
      <w:r>
        <w:rPr>
          <w:rFonts w:ascii="Times New Roman" w:hAnsi="Times New Roman"/>
          <w:color w:val="000000"/>
          <w:sz w:val="24"/>
          <w:szCs w:val="24"/>
        </w:rPr>
        <w:t>karena</w:t>
      </w:r>
      <w:r>
        <w:rPr>
          <w:rFonts w:ascii="Times New Roman" w:hAnsi="Times New Roman"/>
          <w:color w:val="000000"/>
          <w:sz w:val="24"/>
          <w:szCs w:val="24"/>
          <w:lang w:val="id-ID"/>
        </w:rPr>
        <w:t xml:space="preserve"> </w:t>
      </w:r>
      <w:r>
        <w:rPr>
          <w:rFonts w:ascii="Times New Roman" w:hAnsi="Times New Roman"/>
          <w:color w:val="000000"/>
          <w:sz w:val="24"/>
          <w:szCs w:val="24"/>
        </w:rPr>
        <w:t>masih</w:t>
      </w:r>
      <w:r>
        <w:rPr>
          <w:rFonts w:ascii="Times New Roman" w:hAnsi="Times New Roman"/>
          <w:color w:val="000000"/>
          <w:sz w:val="24"/>
          <w:szCs w:val="24"/>
          <w:lang w:val="id-ID"/>
        </w:rPr>
        <w:t xml:space="preserve"> </w:t>
      </w:r>
      <w:r>
        <w:rPr>
          <w:rFonts w:ascii="Times New Roman" w:hAnsi="Times New Roman"/>
          <w:color w:val="000000"/>
          <w:sz w:val="24"/>
          <w:szCs w:val="24"/>
        </w:rPr>
        <w:t>jarang</w:t>
      </w:r>
      <w:r>
        <w:rPr>
          <w:rFonts w:ascii="Times New Roman" w:hAnsi="Times New Roman"/>
          <w:color w:val="000000"/>
          <w:sz w:val="24"/>
          <w:szCs w:val="24"/>
          <w:lang w:val="id-ID"/>
        </w:rPr>
        <w:t xml:space="preserve"> </w:t>
      </w:r>
      <w:r>
        <w:rPr>
          <w:rFonts w:ascii="Times New Roman" w:hAnsi="Times New Roman"/>
          <w:color w:val="000000"/>
          <w:sz w:val="24"/>
          <w:szCs w:val="24"/>
        </w:rPr>
        <w:t>diteliti</w:t>
      </w:r>
      <w:r>
        <w:rPr>
          <w:rFonts w:ascii="Times New Roman" w:hAnsi="Times New Roman"/>
          <w:color w:val="000000"/>
          <w:sz w:val="24"/>
          <w:szCs w:val="24"/>
          <w:lang w:val="id-ID"/>
        </w:rPr>
        <w:t xml:space="preserve"> </w:t>
      </w:r>
      <w:r>
        <w:rPr>
          <w:rFonts w:ascii="Times New Roman" w:hAnsi="Times New Roman"/>
          <w:color w:val="000000"/>
          <w:sz w:val="24"/>
          <w:szCs w:val="24"/>
        </w:rPr>
        <w:t>sebelumnya. Peneliti sangat sedikit</w:t>
      </w:r>
      <w:r>
        <w:rPr>
          <w:rFonts w:ascii="Times New Roman" w:hAnsi="Times New Roman"/>
          <w:color w:val="000000"/>
          <w:sz w:val="24"/>
          <w:szCs w:val="24"/>
          <w:lang w:val="id-ID"/>
        </w:rPr>
        <w:t xml:space="preserve"> </w:t>
      </w:r>
      <w:r>
        <w:rPr>
          <w:rFonts w:ascii="Times New Roman" w:hAnsi="Times New Roman"/>
          <w:color w:val="000000"/>
          <w:sz w:val="24"/>
          <w:szCs w:val="24"/>
        </w:rPr>
        <w:t>menemukan</w:t>
      </w:r>
      <w:r>
        <w:rPr>
          <w:rFonts w:ascii="Times New Roman" w:hAnsi="Times New Roman"/>
          <w:color w:val="000000"/>
          <w:sz w:val="24"/>
          <w:szCs w:val="24"/>
          <w:lang w:val="id-ID"/>
        </w:rPr>
        <w:t xml:space="preserve"> </w:t>
      </w:r>
      <w:r>
        <w:rPr>
          <w:rFonts w:ascii="Times New Roman" w:hAnsi="Times New Roman"/>
          <w:color w:val="000000"/>
          <w:sz w:val="24"/>
          <w:szCs w:val="24"/>
        </w:rPr>
        <w:t>penelitian yang meneliti</w:t>
      </w:r>
      <w:r>
        <w:rPr>
          <w:rFonts w:ascii="Times New Roman" w:hAnsi="Times New Roman"/>
          <w:color w:val="000000"/>
          <w:sz w:val="24"/>
          <w:szCs w:val="24"/>
          <w:lang w:val="id-ID"/>
        </w:rPr>
        <w:t xml:space="preserve"> </w:t>
      </w:r>
      <w:r>
        <w:rPr>
          <w:rFonts w:ascii="Times New Roman" w:hAnsi="Times New Roman"/>
          <w:color w:val="000000"/>
          <w:sz w:val="24"/>
          <w:szCs w:val="24"/>
        </w:rPr>
        <w:t>tentang</w:t>
      </w:r>
      <w:r>
        <w:rPr>
          <w:rFonts w:ascii="Times New Roman" w:hAnsi="Times New Roman"/>
          <w:color w:val="000000"/>
          <w:sz w:val="24"/>
          <w:szCs w:val="24"/>
          <w:lang w:val="id-ID"/>
        </w:rPr>
        <w:t xml:space="preserve"> </w:t>
      </w:r>
      <w:r>
        <w:rPr>
          <w:rFonts w:ascii="Times New Roman" w:hAnsi="Times New Roman"/>
          <w:color w:val="000000"/>
          <w:sz w:val="24"/>
          <w:szCs w:val="24"/>
        </w:rPr>
        <w:t>persepsi</w:t>
      </w:r>
      <w:r>
        <w:rPr>
          <w:rFonts w:ascii="Times New Roman" w:hAnsi="Times New Roman"/>
          <w:color w:val="000000"/>
          <w:sz w:val="24"/>
          <w:szCs w:val="24"/>
          <w:lang w:val="id-ID"/>
        </w:rPr>
        <w:t xml:space="preserve"> </w:t>
      </w:r>
      <w:r>
        <w:rPr>
          <w:rFonts w:ascii="Times New Roman" w:hAnsi="Times New Roman"/>
          <w:color w:val="000000"/>
          <w:sz w:val="24"/>
          <w:szCs w:val="24"/>
        </w:rPr>
        <w:t>sebagai</w:t>
      </w:r>
      <w:r>
        <w:rPr>
          <w:rFonts w:ascii="Times New Roman" w:hAnsi="Times New Roman"/>
          <w:color w:val="000000"/>
          <w:sz w:val="24"/>
          <w:szCs w:val="24"/>
          <w:lang w:val="id-ID"/>
        </w:rPr>
        <w:t xml:space="preserve"> </w:t>
      </w:r>
      <w:r>
        <w:rPr>
          <w:rFonts w:ascii="Times New Roman" w:hAnsi="Times New Roman"/>
          <w:color w:val="000000"/>
          <w:sz w:val="24"/>
          <w:szCs w:val="24"/>
        </w:rPr>
        <w:t>faktor yang mempengaruhi</w:t>
      </w:r>
      <w:r>
        <w:rPr>
          <w:rFonts w:ascii="Times New Roman" w:hAnsi="Times New Roman"/>
          <w:color w:val="000000"/>
          <w:sz w:val="24"/>
          <w:szCs w:val="24"/>
          <w:lang w:val="id-ID"/>
        </w:rPr>
        <w:t xml:space="preserve"> </w:t>
      </w:r>
      <w:r>
        <w:rPr>
          <w:rFonts w:ascii="Times New Roman" w:hAnsi="Times New Roman"/>
          <w:color w:val="000000"/>
          <w:sz w:val="24"/>
          <w:szCs w:val="24"/>
        </w:rPr>
        <w:t>keikutsertaan KB paska</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persalinan.    </w:t>
      </w:r>
    </w:p>
    <w:p>
      <w:pPr>
        <w:spacing w:line="480" w:lineRule="auto"/>
        <w:ind w:left="246" w:leftChars="123" w:firstLine="722"/>
        <w:jc w:val="both"/>
        <w:rPr>
          <w:rFonts w:ascii="Times New Roman" w:hAnsi="Times New Roman"/>
          <w:color w:val="000000"/>
          <w:sz w:val="24"/>
          <w:szCs w:val="24"/>
          <w:lang w:val="id-ID"/>
        </w:rPr>
      </w:pPr>
      <w:r>
        <w:rPr>
          <w:rFonts w:ascii="Times New Roman" w:hAnsi="Times New Roman"/>
          <w:color w:val="000000"/>
          <w:sz w:val="24"/>
          <w:szCs w:val="24"/>
        </w:rPr>
        <w:t>Rumusan</w:t>
      </w:r>
      <w:r>
        <w:rPr>
          <w:rFonts w:ascii="Times New Roman" w:hAnsi="Times New Roman"/>
          <w:color w:val="000000"/>
          <w:sz w:val="24"/>
          <w:szCs w:val="24"/>
          <w:lang w:val="id-ID"/>
        </w:rPr>
        <w:t xml:space="preserve"> </w:t>
      </w:r>
      <w:r>
        <w:rPr>
          <w:rFonts w:ascii="Times New Roman" w:hAnsi="Times New Roman"/>
          <w:color w:val="000000"/>
          <w:sz w:val="24"/>
          <w:szCs w:val="24"/>
        </w:rPr>
        <w:t>masalah</w:t>
      </w:r>
      <w:r>
        <w:rPr>
          <w:rFonts w:ascii="Times New Roman" w:hAnsi="Times New Roman"/>
          <w:color w:val="000000"/>
          <w:sz w:val="24"/>
          <w:szCs w:val="24"/>
          <w:lang w:val="id-ID"/>
        </w:rPr>
        <w:t xml:space="preserve"> </w:t>
      </w:r>
      <w:r>
        <w:rPr>
          <w:rFonts w:ascii="Times New Roman" w:hAnsi="Times New Roman"/>
          <w:color w:val="000000"/>
          <w:sz w:val="24"/>
          <w:szCs w:val="24"/>
        </w:rPr>
        <w:t>dalam</w:t>
      </w:r>
      <w:r>
        <w:rPr>
          <w:rFonts w:ascii="Times New Roman" w:hAnsi="Times New Roman"/>
          <w:color w:val="000000"/>
          <w:sz w:val="24"/>
          <w:szCs w:val="24"/>
          <w:lang w:val="id-ID"/>
        </w:rPr>
        <w:t xml:space="preserve"> </w:t>
      </w:r>
      <w:r>
        <w:rPr>
          <w:rFonts w:ascii="Times New Roman" w:hAnsi="Times New Roman"/>
          <w:color w:val="000000"/>
          <w:sz w:val="24"/>
          <w:szCs w:val="24"/>
        </w:rPr>
        <w:t>penelitian</w:t>
      </w:r>
      <w:r>
        <w:rPr>
          <w:rFonts w:ascii="Times New Roman" w:hAnsi="Times New Roman"/>
          <w:color w:val="000000"/>
          <w:sz w:val="24"/>
          <w:szCs w:val="24"/>
          <w:lang w:val="id-ID"/>
        </w:rPr>
        <w:t xml:space="preserve"> </w:t>
      </w:r>
      <w:r>
        <w:rPr>
          <w:rFonts w:ascii="Times New Roman" w:hAnsi="Times New Roman"/>
          <w:color w:val="000000"/>
          <w:sz w:val="24"/>
          <w:szCs w:val="24"/>
        </w:rPr>
        <w:t>ini</w:t>
      </w:r>
      <w:r>
        <w:rPr>
          <w:rFonts w:ascii="Times New Roman" w:hAnsi="Times New Roman"/>
          <w:color w:val="000000"/>
          <w:sz w:val="24"/>
          <w:szCs w:val="24"/>
          <w:lang w:val="id-ID"/>
        </w:rPr>
        <w:t xml:space="preserve"> </w:t>
      </w:r>
      <w:r>
        <w:rPr>
          <w:rFonts w:ascii="Times New Roman" w:hAnsi="Times New Roman"/>
          <w:color w:val="000000"/>
          <w:sz w:val="24"/>
          <w:szCs w:val="24"/>
        </w:rPr>
        <w:t>adalah a</w:t>
      </w:r>
      <w:r>
        <w:rPr>
          <w:rFonts w:ascii="Times New Roman" w:hAnsi="Times New Roman"/>
          <w:color w:val="000000"/>
          <w:sz w:val="24"/>
          <w:szCs w:val="24"/>
          <w:lang w:val="zh-CN"/>
        </w:rPr>
        <w:t>pakah ada pengaruh persepsi Ibu tentang kontrasepsi terhadap keikutsertaan dalam Program KB Pasca Persalinan</w:t>
      </w:r>
      <w:r>
        <w:rPr>
          <w:rFonts w:ascii="Times New Roman" w:hAnsi="Times New Roman"/>
          <w:color w:val="000000"/>
          <w:sz w:val="24"/>
          <w:szCs w:val="24"/>
        </w:rPr>
        <w:t xml:space="preserve"> di Puskesmas</w:t>
      </w:r>
      <w:r>
        <w:rPr>
          <w:rFonts w:ascii="Times New Roman" w:hAnsi="Times New Roman"/>
          <w:color w:val="000000"/>
          <w:sz w:val="24"/>
          <w:szCs w:val="24"/>
          <w:lang w:val="id-ID"/>
        </w:rPr>
        <w:t xml:space="preserve">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Lamongan</w:t>
      </w:r>
      <w:r>
        <w:rPr>
          <w:rFonts w:ascii="Times New Roman" w:hAnsi="Times New Roman"/>
          <w:color w:val="000000"/>
          <w:sz w:val="24"/>
          <w:szCs w:val="24"/>
          <w:lang w:val="id-ID"/>
        </w:rPr>
        <w:t xml:space="preserve"> </w:t>
      </w:r>
      <w:r>
        <w:rPr>
          <w:rFonts w:ascii="Times New Roman" w:hAnsi="Times New Roman"/>
          <w:color w:val="000000"/>
          <w:sz w:val="24"/>
          <w:szCs w:val="24"/>
        </w:rPr>
        <w:t>Tahun 202</w:t>
      </w:r>
      <w:r>
        <w:rPr>
          <w:rFonts w:ascii="Times New Roman" w:hAnsi="Times New Roman"/>
          <w:color w:val="000000"/>
          <w:sz w:val="24"/>
          <w:szCs w:val="24"/>
          <w:lang w:val="id-ID"/>
        </w:rPr>
        <w:t>1</w:t>
      </w:r>
      <w:r>
        <w:rPr>
          <w:rFonts w:ascii="Times New Roman" w:hAnsi="Times New Roman"/>
          <w:color w:val="000000"/>
          <w:sz w:val="24"/>
          <w:szCs w:val="24"/>
          <w:lang w:val="zh-CN"/>
        </w:rPr>
        <w:t>?</w:t>
      </w:r>
    </w:p>
    <w:p>
      <w:pPr>
        <w:spacing w:line="480" w:lineRule="auto"/>
        <w:jc w:val="both"/>
        <w:rPr>
          <w:rFonts w:ascii="Times New Roman" w:hAnsi="Times New Roman"/>
          <w:b/>
          <w:color w:val="000000"/>
          <w:sz w:val="24"/>
          <w:szCs w:val="24"/>
        </w:rPr>
      </w:pPr>
      <w:r>
        <w:rPr>
          <w:rFonts w:ascii="Times New Roman" w:hAnsi="Times New Roman"/>
          <w:b/>
          <w:color w:val="000000"/>
          <w:sz w:val="24"/>
          <w:szCs w:val="24"/>
        </w:rPr>
        <w:t>C. Tujuan</w:t>
      </w:r>
      <w:r>
        <w:rPr>
          <w:rFonts w:ascii="Times New Roman" w:hAnsi="Times New Roman"/>
          <w:b/>
          <w:color w:val="000000"/>
          <w:sz w:val="24"/>
          <w:szCs w:val="24"/>
          <w:lang w:val="id-ID"/>
        </w:rPr>
        <w:t xml:space="preserve"> </w:t>
      </w:r>
      <w:r>
        <w:rPr>
          <w:rFonts w:ascii="Times New Roman" w:hAnsi="Times New Roman"/>
          <w:b/>
          <w:color w:val="000000"/>
          <w:sz w:val="24"/>
          <w:szCs w:val="24"/>
        </w:rPr>
        <w:t>Penelitian</w:t>
      </w:r>
    </w:p>
    <w:p>
      <w:pPr>
        <w:spacing w:line="480" w:lineRule="auto"/>
        <w:ind w:left="200" w:leftChars="100"/>
        <w:jc w:val="both"/>
        <w:rPr>
          <w:rFonts w:ascii="Times New Roman" w:hAnsi="Times New Roman"/>
          <w:color w:val="000000"/>
          <w:sz w:val="24"/>
          <w:szCs w:val="24"/>
        </w:rPr>
      </w:pPr>
      <w:r>
        <w:rPr>
          <w:rFonts w:ascii="Times New Roman" w:hAnsi="Times New Roman"/>
          <w:color w:val="000000"/>
          <w:sz w:val="24"/>
          <w:szCs w:val="24"/>
        </w:rPr>
        <w:t>1. Tujuan</w:t>
      </w:r>
      <w:r>
        <w:rPr>
          <w:rFonts w:ascii="Times New Roman" w:hAnsi="Times New Roman"/>
          <w:color w:val="000000"/>
          <w:sz w:val="24"/>
          <w:szCs w:val="24"/>
          <w:lang w:val="id-ID"/>
        </w:rPr>
        <w:t xml:space="preserve"> </w:t>
      </w:r>
      <w:r>
        <w:rPr>
          <w:rFonts w:ascii="Times New Roman" w:hAnsi="Times New Roman"/>
          <w:color w:val="000000"/>
          <w:sz w:val="24"/>
          <w:szCs w:val="24"/>
        </w:rPr>
        <w:t>Umum</w:t>
      </w:r>
    </w:p>
    <w:p>
      <w:pPr>
        <w:spacing w:line="480" w:lineRule="auto"/>
        <w:ind w:left="450" w:leftChars="225"/>
        <w:jc w:val="both"/>
        <w:rPr>
          <w:rFonts w:ascii="Times New Roman" w:hAnsi="Times New Roman"/>
          <w:color w:val="000000"/>
          <w:sz w:val="24"/>
          <w:szCs w:val="24"/>
          <w:lang w:val="zh-CN"/>
        </w:rPr>
      </w:pPr>
      <w:r>
        <w:rPr>
          <w:rFonts w:ascii="Times New Roman" w:hAnsi="Times New Roman"/>
          <w:color w:val="000000"/>
          <w:sz w:val="24"/>
          <w:szCs w:val="24"/>
          <w:lang w:val="zh-CN"/>
        </w:rPr>
        <w:t xml:space="preserve">Untuk </w:t>
      </w:r>
      <w:r>
        <w:rPr>
          <w:rFonts w:ascii="Times New Roman" w:hAnsi="Times New Roman"/>
          <w:color w:val="000000"/>
          <w:sz w:val="24"/>
          <w:szCs w:val="24"/>
        </w:rPr>
        <w:t>menganalisis</w:t>
      </w:r>
      <w:r>
        <w:rPr>
          <w:rFonts w:ascii="Times New Roman" w:hAnsi="Times New Roman"/>
          <w:color w:val="000000"/>
          <w:sz w:val="24"/>
          <w:szCs w:val="24"/>
          <w:lang w:val="zh-CN"/>
        </w:rPr>
        <w:t xml:space="preserve"> pengaruh Persepsi tentang kontrasepsi terhadap keikutsertaan dalam Program KB Pasca Persalinan</w:t>
      </w:r>
      <w:r>
        <w:rPr>
          <w:rFonts w:ascii="Times New Roman" w:hAnsi="Times New Roman"/>
          <w:color w:val="000000"/>
          <w:sz w:val="24"/>
          <w:szCs w:val="24"/>
        </w:rPr>
        <w:t xml:space="preserve"> di Puskesmas</w:t>
      </w:r>
      <w:r>
        <w:rPr>
          <w:rFonts w:ascii="Times New Roman" w:hAnsi="Times New Roman"/>
          <w:color w:val="000000"/>
          <w:sz w:val="24"/>
          <w:szCs w:val="24"/>
          <w:lang w:val="id-ID"/>
        </w:rPr>
        <w:t xml:space="preserve">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Lamongan</w:t>
      </w:r>
      <w:r>
        <w:rPr>
          <w:rFonts w:ascii="Times New Roman" w:hAnsi="Times New Roman"/>
          <w:color w:val="000000"/>
          <w:sz w:val="24"/>
          <w:szCs w:val="24"/>
          <w:lang w:val="id-ID"/>
        </w:rPr>
        <w:t xml:space="preserve"> </w:t>
      </w:r>
      <w:r>
        <w:rPr>
          <w:rFonts w:ascii="Times New Roman" w:hAnsi="Times New Roman"/>
          <w:color w:val="000000"/>
          <w:sz w:val="24"/>
          <w:szCs w:val="24"/>
        </w:rPr>
        <w:t>Tahun 2021</w:t>
      </w:r>
      <w:r>
        <w:rPr>
          <w:rFonts w:ascii="Times New Roman" w:hAnsi="Times New Roman"/>
          <w:color w:val="000000"/>
          <w:sz w:val="24"/>
          <w:szCs w:val="24"/>
          <w:lang w:val="zh-CN"/>
        </w:rPr>
        <w:t>.</w:t>
      </w:r>
    </w:p>
    <w:p>
      <w:pPr>
        <w:spacing w:line="480" w:lineRule="auto"/>
        <w:ind w:left="200" w:leftChars="100"/>
        <w:jc w:val="both"/>
        <w:rPr>
          <w:rFonts w:ascii="Times New Roman" w:hAnsi="Times New Roman"/>
          <w:color w:val="000000"/>
          <w:sz w:val="24"/>
          <w:szCs w:val="24"/>
        </w:rPr>
      </w:pPr>
      <w:r>
        <w:rPr>
          <w:rFonts w:ascii="Times New Roman" w:hAnsi="Times New Roman"/>
          <w:color w:val="000000"/>
          <w:sz w:val="24"/>
          <w:szCs w:val="24"/>
        </w:rPr>
        <w:t>2. Tujuan</w:t>
      </w:r>
      <w:r>
        <w:rPr>
          <w:rFonts w:ascii="Times New Roman" w:hAnsi="Times New Roman"/>
          <w:color w:val="000000"/>
          <w:sz w:val="24"/>
          <w:szCs w:val="24"/>
          <w:lang w:val="id-ID"/>
        </w:rPr>
        <w:t xml:space="preserve"> </w:t>
      </w:r>
      <w:r>
        <w:rPr>
          <w:rFonts w:ascii="Times New Roman" w:hAnsi="Times New Roman"/>
          <w:color w:val="000000"/>
          <w:sz w:val="24"/>
          <w:szCs w:val="24"/>
        </w:rPr>
        <w:t>Khusus</w:t>
      </w:r>
    </w:p>
    <w:p>
      <w:pPr>
        <w:pStyle w:val="249"/>
        <w:numPr>
          <w:ilvl w:val="0"/>
          <w:numId w:val="12"/>
        </w:numPr>
        <w:spacing w:line="480" w:lineRule="auto"/>
        <w:ind w:hanging="593"/>
        <w:jc w:val="both"/>
        <w:rPr>
          <w:rFonts w:ascii="Times New Roman" w:hAnsi="Times New Roman"/>
          <w:color w:val="000000"/>
          <w:sz w:val="24"/>
          <w:szCs w:val="24"/>
        </w:rPr>
      </w:pPr>
      <w:r>
        <w:rPr>
          <w:rFonts w:ascii="Times New Roman" w:hAnsi="Times New Roman"/>
          <w:color w:val="000000"/>
          <w:sz w:val="24"/>
          <w:szCs w:val="24"/>
        </w:rPr>
        <w:t>Mengetahui</w:t>
      </w:r>
      <w:r>
        <w:rPr>
          <w:rFonts w:ascii="Times New Roman" w:hAnsi="Times New Roman"/>
          <w:color w:val="000000"/>
          <w:sz w:val="24"/>
          <w:szCs w:val="24"/>
          <w:lang w:val="id-ID"/>
        </w:rPr>
        <w:t xml:space="preserve"> </w:t>
      </w:r>
      <w:r>
        <w:rPr>
          <w:rFonts w:ascii="Times New Roman" w:hAnsi="Times New Roman"/>
          <w:color w:val="000000"/>
          <w:sz w:val="24"/>
          <w:szCs w:val="24"/>
          <w:lang w:val="zh-CN"/>
        </w:rPr>
        <w:t xml:space="preserve">Persepsi tentang kontrasepsi </w:t>
      </w:r>
      <w:r>
        <w:rPr>
          <w:rFonts w:ascii="Times New Roman" w:hAnsi="Times New Roman"/>
          <w:color w:val="000000"/>
          <w:sz w:val="24"/>
          <w:szCs w:val="24"/>
        </w:rPr>
        <w:t>di Puskesmas</w:t>
      </w:r>
      <w:r>
        <w:rPr>
          <w:rFonts w:ascii="Times New Roman" w:hAnsi="Times New Roman"/>
          <w:color w:val="000000"/>
          <w:sz w:val="24"/>
          <w:szCs w:val="24"/>
          <w:lang w:val="id-ID"/>
        </w:rPr>
        <w:t xml:space="preserve">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Lamongan</w:t>
      </w:r>
      <w:r>
        <w:rPr>
          <w:rFonts w:ascii="Times New Roman" w:hAnsi="Times New Roman"/>
          <w:color w:val="000000"/>
          <w:sz w:val="24"/>
          <w:szCs w:val="24"/>
          <w:lang w:val="id-ID"/>
        </w:rPr>
        <w:t xml:space="preserve"> </w:t>
      </w:r>
      <w:r>
        <w:rPr>
          <w:rFonts w:ascii="Times New Roman" w:hAnsi="Times New Roman"/>
          <w:color w:val="000000"/>
          <w:sz w:val="24"/>
          <w:szCs w:val="24"/>
        </w:rPr>
        <w:t>Tahun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 2021</w:t>
      </w:r>
    </w:p>
    <w:p>
      <w:pPr>
        <w:pStyle w:val="249"/>
        <w:numPr>
          <w:ilvl w:val="0"/>
          <w:numId w:val="12"/>
        </w:numPr>
        <w:spacing w:line="480" w:lineRule="auto"/>
        <w:ind w:hanging="593"/>
        <w:jc w:val="both"/>
        <w:rPr>
          <w:rFonts w:ascii="Times New Roman" w:hAnsi="Times New Roman"/>
          <w:color w:val="000000"/>
          <w:sz w:val="24"/>
          <w:szCs w:val="24"/>
          <w:lang w:val="zh-CN"/>
        </w:rPr>
      </w:pPr>
      <w:r>
        <w:rPr>
          <w:rFonts w:ascii="Times New Roman" w:hAnsi="Times New Roman"/>
          <w:color w:val="000000"/>
          <w:sz w:val="24"/>
          <w:szCs w:val="24"/>
        </w:rPr>
        <w:t>Mengetahui</w:t>
      </w:r>
      <w:r>
        <w:rPr>
          <w:rFonts w:ascii="Times New Roman" w:hAnsi="Times New Roman"/>
          <w:color w:val="000000"/>
          <w:sz w:val="24"/>
          <w:szCs w:val="24"/>
          <w:lang w:val="id-ID"/>
        </w:rPr>
        <w:t xml:space="preserve"> </w:t>
      </w:r>
      <w:r>
        <w:rPr>
          <w:rFonts w:ascii="Times New Roman" w:hAnsi="Times New Roman"/>
          <w:color w:val="000000"/>
          <w:sz w:val="24"/>
          <w:szCs w:val="24"/>
          <w:lang w:val="zh-CN"/>
        </w:rPr>
        <w:t>keikutsertaan dalam Program KB Pasca Persalinan</w:t>
      </w:r>
      <w:r>
        <w:rPr>
          <w:rFonts w:ascii="Times New Roman" w:hAnsi="Times New Roman"/>
          <w:color w:val="000000"/>
          <w:sz w:val="24"/>
          <w:szCs w:val="24"/>
        </w:rPr>
        <w:t xml:space="preserve"> di Puskesmas</w:t>
      </w:r>
      <w:r>
        <w:rPr>
          <w:rFonts w:ascii="Times New Roman" w:hAnsi="Times New Roman"/>
          <w:color w:val="000000"/>
          <w:sz w:val="24"/>
          <w:szCs w:val="24"/>
          <w:lang w:val="id-ID"/>
        </w:rPr>
        <w:t xml:space="preserve">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Lamongan</w:t>
      </w:r>
      <w:r>
        <w:rPr>
          <w:rFonts w:ascii="Times New Roman" w:hAnsi="Times New Roman"/>
          <w:color w:val="000000"/>
          <w:sz w:val="24"/>
          <w:szCs w:val="24"/>
          <w:lang w:val="id-ID"/>
        </w:rPr>
        <w:t xml:space="preserve"> </w:t>
      </w:r>
      <w:r>
        <w:rPr>
          <w:rFonts w:ascii="Times New Roman" w:hAnsi="Times New Roman"/>
          <w:color w:val="000000"/>
          <w:sz w:val="24"/>
          <w:szCs w:val="24"/>
        </w:rPr>
        <w:t>Tahun 2021</w:t>
      </w:r>
    </w:p>
    <w:p>
      <w:pPr>
        <w:pStyle w:val="249"/>
        <w:numPr>
          <w:ilvl w:val="0"/>
          <w:numId w:val="12"/>
        </w:numPr>
        <w:spacing w:line="480" w:lineRule="auto"/>
        <w:ind w:hanging="593"/>
        <w:jc w:val="both"/>
        <w:rPr>
          <w:rFonts w:ascii="Times New Roman" w:hAnsi="Times New Roman"/>
          <w:color w:val="000000"/>
          <w:sz w:val="24"/>
          <w:szCs w:val="24"/>
          <w:lang w:val="id-ID"/>
        </w:rPr>
      </w:pPr>
      <w:r>
        <w:rPr>
          <w:rFonts w:ascii="Times New Roman" w:hAnsi="Times New Roman"/>
          <w:color w:val="000000"/>
          <w:sz w:val="24"/>
          <w:szCs w:val="24"/>
        </w:rPr>
        <w:t>Menganalisis</w:t>
      </w:r>
      <w:r>
        <w:rPr>
          <w:rFonts w:ascii="Times New Roman" w:hAnsi="Times New Roman"/>
          <w:color w:val="000000"/>
          <w:sz w:val="24"/>
          <w:szCs w:val="24"/>
          <w:lang w:val="zh-CN"/>
        </w:rPr>
        <w:t xml:space="preserve"> pengaruh Persepsi tentang kontrasepsi terhadap keikutsertaan dalam Program KB Pasca Persalinan</w:t>
      </w:r>
      <w:r>
        <w:rPr>
          <w:rFonts w:ascii="Times New Roman" w:hAnsi="Times New Roman"/>
          <w:color w:val="000000"/>
          <w:sz w:val="24"/>
          <w:szCs w:val="24"/>
        </w:rPr>
        <w:t xml:space="preserve"> di Puskesmas</w:t>
      </w:r>
      <w:r>
        <w:rPr>
          <w:rFonts w:ascii="Times New Roman" w:hAnsi="Times New Roman"/>
          <w:color w:val="000000"/>
          <w:sz w:val="24"/>
          <w:szCs w:val="24"/>
          <w:lang w:val="id-ID"/>
        </w:rPr>
        <w:t xml:space="preserve"> </w:t>
      </w:r>
      <w:r>
        <w:rPr>
          <w:rFonts w:ascii="Times New Roman" w:hAnsi="Times New Roman"/>
          <w:color w:val="000000"/>
          <w:sz w:val="24"/>
          <w:szCs w:val="24"/>
        </w:rPr>
        <w:t>Bluluk</w:t>
      </w:r>
      <w:r>
        <w:rPr>
          <w:rFonts w:ascii="Times New Roman" w:hAnsi="Times New Roman"/>
          <w:color w:val="000000"/>
          <w:sz w:val="24"/>
          <w:szCs w:val="24"/>
          <w:lang w:val="id-ID"/>
        </w:rPr>
        <w:t xml:space="preserve"> </w:t>
      </w:r>
      <w:r>
        <w:rPr>
          <w:rFonts w:ascii="Times New Roman" w:hAnsi="Times New Roman"/>
          <w:color w:val="000000"/>
          <w:sz w:val="24"/>
          <w:szCs w:val="24"/>
        </w:rPr>
        <w:t>Kabupaten</w:t>
      </w:r>
      <w:r>
        <w:rPr>
          <w:rFonts w:ascii="Times New Roman" w:hAnsi="Times New Roman"/>
          <w:color w:val="000000"/>
          <w:sz w:val="24"/>
          <w:szCs w:val="24"/>
          <w:lang w:val="id-ID"/>
        </w:rPr>
        <w:t xml:space="preserve"> </w:t>
      </w:r>
      <w:r>
        <w:rPr>
          <w:rFonts w:ascii="Times New Roman" w:hAnsi="Times New Roman"/>
          <w:color w:val="000000"/>
          <w:sz w:val="24"/>
          <w:szCs w:val="24"/>
        </w:rPr>
        <w:t>Lamongan</w:t>
      </w:r>
      <w:r>
        <w:rPr>
          <w:rFonts w:ascii="Times New Roman" w:hAnsi="Times New Roman"/>
          <w:color w:val="000000"/>
          <w:sz w:val="24"/>
          <w:szCs w:val="24"/>
          <w:lang w:val="id-ID"/>
        </w:rPr>
        <w:t xml:space="preserve"> </w:t>
      </w:r>
      <w:r>
        <w:rPr>
          <w:rFonts w:ascii="Times New Roman" w:hAnsi="Times New Roman"/>
          <w:color w:val="000000"/>
          <w:sz w:val="24"/>
          <w:szCs w:val="24"/>
        </w:rPr>
        <w:t>Tahun 2021.</w:t>
      </w:r>
    </w:p>
    <w:p>
      <w:pPr>
        <w:pStyle w:val="249"/>
        <w:spacing w:line="480" w:lineRule="auto"/>
        <w:ind w:left="1160"/>
        <w:jc w:val="both"/>
        <w:rPr>
          <w:rFonts w:ascii="Times New Roman" w:hAnsi="Times New Roman"/>
          <w:color w:val="000000"/>
          <w:sz w:val="24"/>
          <w:szCs w:val="24"/>
          <w:lang w:val="zh-CN"/>
        </w:rPr>
      </w:pPr>
    </w:p>
    <w:p>
      <w:pPr>
        <w:spacing w:line="480" w:lineRule="auto"/>
        <w:jc w:val="both"/>
        <w:rPr>
          <w:rFonts w:ascii="Times New Roman" w:hAnsi="Times New Roman"/>
          <w:b/>
          <w:color w:val="000000"/>
          <w:sz w:val="24"/>
          <w:szCs w:val="24"/>
          <w:lang w:val="zh-CN"/>
        </w:rPr>
      </w:pPr>
      <w:r>
        <w:rPr>
          <w:rFonts w:ascii="Times New Roman" w:hAnsi="Times New Roman"/>
          <w:b/>
          <w:color w:val="000000"/>
          <w:sz w:val="24"/>
          <w:szCs w:val="24"/>
        </w:rPr>
        <w:t>D. Manfaat</w:t>
      </w:r>
      <w:r>
        <w:rPr>
          <w:rFonts w:ascii="Times New Roman" w:hAnsi="Times New Roman"/>
          <w:b/>
          <w:color w:val="000000"/>
          <w:sz w:val="24"/>
          <w:szCs w:val="24"/>
          <w:lang w:val="id-ID"/>
        </w:rPr>
        <w:t xml:space="preserve"> </w:t>
      </w:r>
      <w:r>
        <w:rPr>
          <w:rFonts w:ascii="Times New Roman" w:hAnsi="Times New Roman"/>
          <w:b/>
          <w:color w:val="000000"/>
          <w:sz w:val="24"/>
          <w:szCs w:val="24"/>
        </w:rPr>
        <w:t>Penelitian</w:t>
      </w:r>
    </w:p>
    <w:p>
      <w:pPr>
        <w:pStyle w:val="249"/>
        <w:numPr>
          <w:ilvl w:val="0"/>
          <w:numId w:val="13"/>
        </w:numPr>
        <w:spacing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Manfaat Teoritis</w:t>
      </w:r>
    </w:p>
    <w:p>
      <w:pPr>
        <w:spacing w:line="480" w:lineRule="auto"/>
        <w:ind w:left="644" w:leftChars="322" w:firstLine="424" w:firstLineChars="177"/>
        <w:jc w:val="both"/>
        <w:rPr>
          <w:rFonts w:ascii="Times New Roman" w:hAnsi="Times New Roman"/>
          <w:color w:val="000000"/>
          <w:sz w:val="24"/>
          <w:szCs w:val="24"/>
          <w:lang w:val="zh-CN"/>
        </w:rPr>
      </w:pPr>
      <w:r>
        <w:rPr>
          <w:rFonts w:ascii="Times New Roman" w:hAnsi="Times New Roman"/>
          <w:color w:val="000000"/>
          <w:sz w:val="24"/>
          <w:szCs w:val="24"/>
        </w:rPr>
        <w:t>Penelitian</w:t>
      </w:r>
      <w:r>
        <w:rPr>
          <w:rFonts w:ascii="Times New Roman" w:hAnsi="Times New Roman"/>
          <w:color w:val="000000"/>
          <w:sz w:val="24"/>
          <w:szCs w:val="24"/>
          <w:lang w:val="id-ID"/>
        </w:rPr>
        <w:t xml:space="preserve"> </w:t>
      </w:r>
      <w:r>
        <w:rPr>
          <w:rFonts w:ascii="Times New Roman" w:hAnsi="Times New Roman"/>
          <w:color w:val="000000"/>
          <w:sz w:val="24"/>
          <w:szCs w:val="24"/>
        </w:rPr>
        <w:t>ini</w:t>
      </w:r>
      <w:r>
        <w:rPr>
          <w:rFonts w:ascii="Times New Roman" w:hAnsi="Times New Roman"/>
          <w:color w:val="000000"/>
          <w:sz w:val="24"/>
          <w:szCs w:val="24"/>
          <w:lang w:val="id-ID"/>
        </w:rPr>
        <w:t xml:space="preserve"> </w:t>
      </w:r>
      <w:r>
        <w:rPr>
          <w:rFonts w:ascii="Times New Roman" w:hAnsi="Times New Roman"/>
          <w:color w:val="000000"/>
          <w:sz w:val="24"/>
          <w:szCs w:val="24"/>
        </w:rPr>
        <w:t>diharapkan</w:t>
      </w:r>
      <w:r>
        <w:rPr>
          <w:rFonts w:ascii="Times New Roman" w:hAnsi="Times New Roman"/>
          <w:color w:val="000000"/>
          <w:sz w:val="24"/>
          <w:szCs w:val="24"/>
          <w:lang w:val="id-ID"/>
        </w:rPr>
        <w:t xml:space="preserve"> </w:t>
      </w:r>
      <w:r>
        <w:rPr>
          <w:rFonts w:ascii="Times New Roman" w:hAnsi="Times New Roman"/>
          <w:color w:val="000000"/>
          <w:sz w:val="24"/>
          <w:szCs w:val="24"/>
        </w:rPr>
        <w:t>dapat</w:t>
      </w:r>
      <w:r>
        <w:rPr>
          <w:rFonts w:ascii="Times New Roman" w:hAnsi="Times New Roman"/>
          <w:color w:val="000000"/>
          <w:sz w:val="24"/>
          <w:szCs w:val="24"/>
          <w:lang w:val="id-ID"/>
        </w:rPr>
        <w:t xml:space="preserve"> </w:t>
      </w:r>
      <w:r>
        <w:rPr>
          <w:rFonts w:ascii="Times New Roman" w:hAnsi="Times New Roman"/>
          <w:color w:val="000000"/>
          <w:sz w:val="24"/>
          <w:szCs w:val="24"/>
        </w:rPr>
        <w:t>mendukung</w:t>
      </w:r>
      <w:r>
        <w:rPr>
          <w:rFonts w:ascii="Times New Roman" w:hAnsi="Times New Roman"/>
          <w:color w:val="000000"/>
          <w:sz w:val="24"/>
          <w:szCs w:val="24"/>
          <w:lang w:val="id-ID"/>
        </w:rPr>
        <w:t xml:space="preserve"> </w:t>
      </w:r>
      <w:r>
        <w:rPr>
          <w:rFonts w:ascii="Times New Roman" w:hAnsi="Times New Roman"/>
          <w:color w:val="000000"/>
          <w:sz w:val="24"/>
          <w:szCs w:val="24"/>
        </w:rPr>
        <w:t>teori</w:t>
      </w:r>
      <w:r>
        <w:rPr>
          <w:rFonts w:ascii="Times New Roman" w:hAnsi="Times New Roman"/>
          <w:color w:val="000000"/>
          <w:sz w:val="24"/>
          <w:szCs w:val="24"/>
          <w:lang w:val="id-ID"/>
        </w:rPr>
        <w:t xml:space="preserve"> </w:t>
      </w:r>
      <w:r>
        <w:rPr>
          <w:rFonts w:ascii="Times New Roman" w:hAnsi="Times New Roman"/>
          <w:color w:val="000000"/>
          <w:sz w:val="24"/>
          <w:szCs w:val="24"/>
        </w:rPr>
        <w:t>mengenai</w:t>
      </w:r>
      <w:r>
        <w:rPr>
          <w:rFonts w:ascii="Times New Roman" w:hAnsi="Times New Roman"/>
          <w:color w:val="000000"/>
          <w:sz w:val="24"/>
          <w:szCs w:val="24"/>
          <w:lang w:val="id-ID"/>
        </w:rPr>
        <w:t xml:space="preserve"> </w:t>
      </w:r>
      <w:r>
        <w:rPr>
          <w:rFonts w:ascii="Times New Roman" w:hAnsi="Times New Roman"/>
          <w:color w:val="000000"/>
          <w:sz w:val="24"/>
          <w:szCs w:val="24"/>
        </w:rPr>
        <w:t>berbagai</w:t>
      </w:r>
      <w:r>
        <w:rPr>
          <w:rFonts w:ascii="Times New Roman" w:hAnsi="Times New Roman"/>
          <w:color w:val="000000"/>
          <w:sz w:val="24"/>
          <w:szCs w:val="24"/>
          <w:lang w:val="id-ID"/>
        </w:rPr>
        <w:t xml:space="preserve"> </w:t>
      </w:r>
      <w:r>
        <w:rPr>
          <w:rFonts w:ascii="Times New Roman" w:hAnsi="Times New Roman"/>
          <w:color w:val="000000"/>
          <w:sz w:val="24"/>
          <w:szCs w:val="24"/>
        </w:rPr>
        <w:t>faktor yang mempengaruhi k</w:t>
      </w:r>
      <w:r>
        <w:rPr>
          <w:rFonts w:ascii="Times New Roman" w:hAnsi="Times New Roman"/>
          <w:color w:val="000000"/>
          <w:sz w:val="24"/>
          <w:szCs w:val="24"/>
          <w:lang w:val="zh-CN"/>
        </w:rPr>
        <w:t>eikutsertaan Ibu Bersalin dalam Program KB Pasca Persalinan sehingga dapat digunakan sebagai acuan untuk penelitian selanjutnya.</w:t>
      </w:r>
    </w:p>
    <w:p>
      <w:pPr>
        <w:spacing w:line="480" w:lineRule="auto"/>
        <w:ind w:left="644" w:leftChars="322" w:firstLine="424" w:firstLineChars="177"/>
        <w:jc w:val="both"/>
        <w:rPr>
          <w:rFonts w:ascii="Times New Roman" w:hAnsi="Times New Roman"/>
          <w:color w:val="000000"/>
          <w:sz w:val="24"/>
          <w:szCs w:val="24"/>
          <w:lang w:val="zh-CN"/>
        </w:rPr>
      </w:pPr>
    </w:p>
    <w:p>
      <w:pPr>
        <w:pStyle w:val="249"/>
        <w:numPr>
          <w:ilvl w:val="0"/>
          <w:numId w:val="13"/>
        </w:numPr>
        <w:spacing w:line="480" w:lineRule="auto"/>
        <w:ind w:left="709" w:hanging="425"/>
        <w:jc w:val="both"/>
        <w:rPr>
          <w:rFonts w:ascii="Times New Roman" w:hAnsi="Times New Roman"/>
          <w:color w:val="000000"/>
          <w:sz w:val="24"/>
          <w:szCs w:val="24"/>
        </w:rPr>
      </w:pPr>
      <w:r>
        <w:rPr>
          <w:rFonts w:ascii="Times New Roman" w:hAnsi="Times New Roman"/>
          <w:color w:val="000000"/>
          <w:sz w:val="24"/>
          <w:szCs w:val="24"/>
        </w:rPr>
        <w:t>Manfaat Praktis</w:t>
      </w:r>
    </w:p>
    <w:p>
      <w:pPr>
        <w:pStyle w:val="249"/>
        <w:numPr>
          <w:ilvl w:val="0"/>
          <w:numId w:val="14"/>
        </w:numPr>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Bagi</w:t>
      </w:r>
      <w:r>
        <w:rPr>
          <w:rFonts w:ascii="Times New Roman" w:hAnsi="Times New Roman"/>
          <w:color w:val="000000"/>
          <w:sz w:val="24"/>
          <w:szCs w:val="24"/>
          <w:lang w:val="id-ID"/>
        </w:rPr>
        <w:t xml:space="preserve"> </w:t>
      </w:r>
      <w:r>
        <w:rPr>
          <w:rFonts w:ascii="Times New Roman" w:hAnsi="Times New Roman"/>
          <w:color w:val="000000"/>
          <w:sz w:val="24"/>
          <w:szCs w:val="24"/>
        </w:rPr>
        <w:t>Institusi Kesehatan</w:t>
      </w:r>
    </w:p>
    <w:p>
      <w:pPr>
        <w:spacing w:line="480" w:lineRule="auto"/>
        <w:ind w:left="1134" w:firstLine="425"/>
        <w:jc w:val="both"/>
        <w:rPr>
          <w:rFonts w:ascii="Times New Roman" w:hAnsi="Times New Roman"/>
          <w:color w:val="000000"/>
          <w:sz w:val="24"/>
          <w:szCs w:val="24"/>
          <w:lang w:val="zh-CN"/>
        </w:rPr>
      </w:pPr>
      <w:r>
        <w:rPr>
          <w:rFonts w:ascii="Times New Roman" w:hAnsi="Times New Roman"/>
          <w:color w:val="000000"/>
          <w:sz w:val="24"/>
          <w:szCs w:val="24"/>
        </w:rPr>
        <w:t>Penelitian</w:t>
      </w:r>
      <w:r>
        <w:rPr>
          <w:rFonts w:ascii="Times New Roman" w:hAnsi="Times New Roman"/>
          <w:color w:val="000000"/>
          <w:sz w:val="24"/>
          <w:szCs w:val="24"/>
          <w:lang w:val="id-ID"/>
        </w:rPr>
        <w:t xml:space="preserve"> </w:t>
      </w:r>
      <w:r>
        <w:rPr>
          <w:rFonts w:ascii="Times New Roman" w:hAnsi="Times New Roman"/>
          <w:color w:val="000000"/>
          <w:sz w:val="24"/>
          <w:szCs w:val="24"/>
        </w:rPr>
        <w:t>ini</w:t>
      </w:r>
      <w:r>
        <w:rPr>
          <w:rFonts w:ascii="Times New Roman" w:hAnsi="Times New Roman"/>
          <w:color w:val="000000"/>
          <w:sz w:val="24"/>
          <w:szCs w:val="24"/>
          <w:lang w:val="id-ID"/>
        </w:rPr>
        <w:t xml:space="preserve"> </w:t>
      </w:r>
      <w:r>
        <w:rPr>
          <w:rFonts w:ascii="Times New Roman" w:hAnsi="Times New Roman"/>
          <w:color w:val="000000"/>
          <w:sz w:val="24"/>
          <w:szCs w:val="24"/>
        </w:rPr>
        <w:t>diharapkan oleh penulis bisa dijadikan sebagai bahan pertimbangan dalam melakukan evaluasi dan menentukan tindakan selanjutnya untuk memberikan motivasi dan pengetahuan tentang keikutsertaan ibu bersalin dalam program KB paska persalinan.                                                                                                           Bagi Masyarakat</w:t>
      </w:r>
    </w:p>
    <w:p>
      <w:pPr>
        <w:pStyle w:val="249"/>
        <w:numPr>
          <w:ilvl w:val="0"/>
          <w:numId w:val="14"/>
        </w:numPr>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Bagi Masyarakat</w:t>
      </w:r>
    </w:p>
    <w:p>
      <w:pPr>
        <w:pStyle w:val="249"/>
        <w:spacing w:line="480" w:lineRule="auto"/>
        <w:ind w:left="1134" w:hanging="567"/>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zh-CN"/>
        </w:rPr>
        <w:t xml:space="preserve">Hasil </w:t>
      </w:r>
      <w:r>
        <w:rPr>
          <w:rFonts w:ascii="Times New Roman" w:hAnsi="Times New Roman"/>
          <w:color w:val="000000"/>
          <w:sz w:val="24"/>
          <w:szCs w:val="24"/>
        </w:rPr>
        <w:t>penelitian</w:t>
      </w:r>
      <w:r>
        <w:rPr>
          <w:rFonts w:ascii="Times New Roman" w:hAnsi="Times New Roman"/>
          <w:color w:val="000000"/>
          <w:sz w:val="24"/>
          <w:szCs w:val="24"/>
          <w:lang w:val="zh-CN"/>
        </w:rPr>
        <w:t xml:space="preserve"> ini diharapkan dapa</w:t>
      </w:r>
      <w:r>
        <w:rPr>
          <w:rFonts w:ascii="Times New Roman" w:hAnsi="Times New Roman"/>
          <w:color w:val="000000"/>
          <w:sz w:val="24"/>
          <w:szCs w:val="24"/>
          <w:lang w:val="en-GB"/>
        </w:rPr>
        <w:t xml:space="preserve">t </w:t>
      </w:r>
      <w:r>
        <w:rPr>
          <w:rFonts w:ascii="Times New Roman" w:hAnsi="Times New Roman"/>
          <w:color w:val="000000"/>
          <w:sz w:val="24"/>
          <w:szCs w:val="24"/>
        </w:rPr>
        <w:t xml:space="preserve">menambah informasi yang dapat dijadikan sebagai bahan </w:t>
      </w:r>
      <w:r>
        <w:rPr>
          <w:rFonts w:ascii="Times New Roman" w:hAnsi="Times New Roman"/>
          <w:color w:val="000000"/>
          <w:sz w:val="24"/>
          <w:szCs w:val="24"/>
          <w:lang w:val="zh-CN"/>
        </w:rPr>
        <w:t>untuk mengubah persepsi masyarakat tentang kontrasepsi</w:t>
      </w:r>
      <w:r>
        <w:rPr>
          <w:rFonts w:ascii="Times New Roman" w:hAnsi="Times New Roman"/>
          <w:color w:val="000000"/>
          <w:sz w:val="24"/>
          <w:szCs w:val="24"/>
        </w:rPr>
        <w:t xml:space="preserve"> dalam program KB paska persalinan.                                                                                                                                                                                                                                </w:t>
      </w:r>
    </w:p>
    <w:p>
      <w:pPr>
        <w:pStyle w:val="249"/>
        <w:spacing w:line="480" w:lineRule="auto"/>
        <w:ind w:left="1134" w:hanging="567"/>
        <w:jc w:val="both"/>
        <w:rPr>
          <w:rFonts w:ascii="Times New Roman" w:hAnsi="Times New Roman"/>
          <w:color w:val="000000"/>
          <w:sz w:val="24"/>
          <w:szCs w:val="24"/>
        </w:rPr>
      </w:pPr>
      <w:r>
        <w:rPr>
          <w:rFonts w:ascii="Times New Roman" w:hAnsi="Times New Roman"/>
          <w:color w:val="000000"/>
          <w:sz w:val="24"/>
          <w:szCs w:val="24"/>
        </w:rPr>
        <w:t xml:space="preserve">                                                                                                                                                                          .</w:t>
      </w:r>
    </w:p>
    <w:p>
      <w:pPr>
        <w:pStyle w:val="249"/>
        <w:numPr>
          <w:ilvl w:val="0"/>
          <w:numId w:val="14"/>
        </w:numPr>
        <w:spacing w:line="480" w:lineRule="auto"/>
        <w:ind w:left="993" w:hanging="284"/>
        <w:jc w:val="both"/>
        <w:rPr>
          <w:rFonts w:ascii="Times New Roman" w:hAnsi="Times New Roman"/>
          <w:color w:val="000000"/>
          <w:sz w:val="24"/>
          <w:szCs w:val="24"/>
        </w:rPr>
      </w:pPr>
      <w:r>
        <w:rPr>
          <w:rFonts w:ascii="Times New Roman" w:hAnsi="Times New Roman"/>
          <w:color w:val="000000"/>
          <w:sz w:val="24"/>
          <w:szCs w:val="24"/>
        </w:rPr>
        <w:t>Bagi Peneliti</w:t>
      </w:r>
    </w:p>
    <w:p>
      <w:pPr>
        <w:spacing w:line="480" w:lineRule="auto"/>
        <w:ind w:left="1000" w:leftChars="0" w:firstLine="717" w:firstLineChars="0"/>
        <w:jc w:val="both"/>
      </w:pPr>
      <w:r>
        <w:rPr>
          <w:rFonts w:ascii="Times New Roman" w:hAnsi="Times New Roman"/>
          <w:color w:val="000000"/>
          <w:sz w:val="24"/>
          <w:szCs w:val="24"/>
        </w:rPr>
        <w:t xml:space="preserve">Hasil </w:t>
      </w:r>
      <w:r>
        <w:rPr>
          <w:rFonts w:ascii="Times New Roman" w:hAnsi="Times New Roman"/>
          <w:color w:val="000000"/>
          <w:sz w:val="24"/>
          <w:szCs w:val="24"/>
          <w:lang w:val="zh-CN"/>
        </w:rPr>
        <w:t xml:space="preserve">Penelitian ini diharapkan dapat memberikan informasi dan menambah pengetahuan, </w:t>
      </w:r>
      <w:r>
        <w:rPr>
          <w:rFonts w:ascii="Times New Roman" w:hAnsi="Times New Roman"/>
          <w:color w:val="000000"/>
          <w:sz w:val="24"/>
          <w:szCs w:val="24"/>
        </w:rPr>
        <w:t>wawasan</w:t>
      </w:r>
      <w:r>
        <w:rPr>
          <w:rFonts w:ascii="Times New Roman" w:hAnsi="Times New Roman"/>
          <w:color w:val="000000"/>
          <w:sz w:val="24"/>
          <w:szCs w:val="24"/>
          <w:lang w:val="zh-CN"/>
        </w:rPr>
        <w:t xml:space="preserve"> serta pengalaman bagi peneliti mengenai persepsi tentang kontrasepsi, serta faktor-faktor lain yang berhubungan terhadap keikutsertaan dalam Program KB Pasca Persalinan</w:t>
      </w:r>
      <w:bookmarkStart w:id="0" w:name="_GoBack"/>
      <w:bookmarkEnd w:id="0"/>
    </w:p>
    <w:sectPr>
      <w:headerReference r:id="rId7" w:type="default"/>
      <w:footerReference r:id="rId8" w:type="default"/>
      <w:pgSz w:w="11906" w:h="16838"/>
      <w:pgMar w:top="1701" w:right="1701" w:bottom="1701" w:left="2268" w:header="360" w:footer="36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Text Box 8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7"/>
                          </w:pPr>
                          <w:r>
                            <w:fldChar w:fldCharType="begin"/>
                          </w:r>
                          <w:r>
                            <w:instrText xml:space="preserve"> PAGE  \* MERGEFORMAT </w:instrText>
                          </w:r>
                          <w:r>
                            <w:fldChar w:fldCharType="separate"/>
                          </w:r>
                          <w:r>
                            <w:t>i</w:t>
                          </w:r>
                          <w:r>
                            <w:fldChar w:fldCharType="end"/>
                          </w:r>
                        </w:p>
                      </w:txbxContent>
                    </wps:txbx>
                    <wps:bodyPr vert="horz" wrap="none" lIns="0" tIns="0" rIns="0" bIns="0" anchor="t" upright="0">
                      <a:spAutoFit/>
                    </wps:bodyPr>
                  </wps:wsp>
                </a:graphicData>
              </a:graphic>
            </wp:anchor>
          </w:drawing>
        </mc:Choice>
        <mc:Fallback>
          <w:pict>
            <v:rect id="Text Box 8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O4hIQMMBAACeAwAADgAAAAAAAAABACAAAAAfAQAAZHJzL2Uyb0RvYy54bWxQ&#10;SwUGAAAAAAYABgBZAQAAVAUAAAAA&#10;">
              <v:fill on="f" focussize="0,0"/>
              <v:stroke on="f"/>
              <v:imagedata o:title=""/>
              <o:lock v:ext="edit" aspectratio="f"/>
              <v:textbox inset="0mm,0mm,0mm,0mm" style="mso-fit-shape-to-text:t;">
                <w:txbxContent>
                  <w:p>
                    <w:pPr>
                      <w:pStyle w:val="37"/>
                    </w:pPr>
                    <w:r>
                      <w:fldChar w:fldCharType="begin"/>
                    </w:r>
                    <w:r>
                      <w:instrText xml:space="preserve"> PAGE  \* MERGEFORMAT </w:instrText>
                    </w:r>
                    <w:r>
                      <w:fldChar w:fldCharType="separate"/>
                    </w:r>
                    <w:r>
                      <w:t>i</w:t>
                    </w:r>
                    <w:r>
                      <w:fldChar w:fldCharType="end"/>
                    </w:r>
                  </w:p>
                </w:txbxContent>
              </v:textbox>
            </v:rect>
          </w:pict>
        </mc:Fallback>
      </mc:AlternateContent>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96850" cy="1828800"/>
              <wp:effectExtent l="0" t="0" r="0" b="0"/>
              <wp:wrapNone/>
              <wp:docPr id="4103" name="Text Box 83"/>
              <wp:cNvGraphicFramePr/>
              <a:graphic xmlns:a="http://schemas.openxmlformats.org/drawingml/2006/main">
                <a:graphicData uri="http://schemas.microsoft.com/office/word/2010/wordprocessingShape">
                  <wps:wsp>
                    <wps:cNvSpPr/>
                    <wps:spPr>
                      <a:xfrm>
                        <a:off x="0" y="0"/>
                        <a:ext cx="196850" cy="1828800"/>
                      </a:xfrm>
                      <a:prstGeom prst="rect">
                        <a:avLst/>
                      </a:prstGeom>
                      <a:ln>
                        <a:noFill/>
                      </a:ln>
                    </wps:spPr>
                    <wps:txbx>
                      <w:txbxContent>
                        <w:p>
                          <w:pPr>
                            <w:pStyle w:val="37"/>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xviii</w:t>
                          </w:r>
                          <w:r>
                            <w:rPr>
                              <w:sz w:val="22"/>
                              <w:szCs w:val="22"/>
                            </w:rPr>
                            <w:fldChar w:fldCharType="end"/>
                          </w:r>
                        </w:p>
                      </w:txbxContent>
                    </wps:txbx>
                    <wps:bodyPr vert="horz" wrap="square" lIns="0" tIns="0" rIns="0" bIns="0" anchor="t" upright="0">
                      <a:spAutoFit/>
                    </wps:bodyPr>
                  </wps:wsp>
                </a:graphicData>
              </a:graphic>
            </wp:anchor>
          </w:drawing>
        </mc:Choice>
        <mc:Fallback>
          <w:pict>
            <v:rect id="Text Box 83" o:spid="_x0000_s1026" o:spt="1" style="position:absolute;left:0pt;margin-top:0pt;height:144pt;width:15.5pt;mso-position-horizontal:center;mso-position-horizontal-relative:margin;z-index:251659264;mso-width-relative:page;mso-height-relative:page;" filled="f" stroked="f" coordsize="21600,21600" o:gfxdata="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odv1V1AAAAAQBAAAPAAAAAAAAAAEAIAAAACIAAABkcnMvZG93&#10;bnJldi54bWxQSwECFAAUAAAACACHTuJAjFZyjcsBAACfAwAADgAAAAAAAAABACAAAAAjAQAAZHJz&#10;L2Uyb0RvYy54bWxQSwUGAAAAAAYABgBZAQAAYAUAAAAA&#10;">
              <v:fill on="f" focussize="0,0"/>
              <v:stroke on="f"/>
              <v:imagedata o:title=""/>
              <o:lock v:ext="edit" aspectratio="f"/>
              <v:textbox inset="0mm,0mm,0mm,0mm" style="mso-fit-shape-to-text:t;">
                <w:txbxContent>
                  <w:p>
                    <w:pPr>
                      <w:pStyle w:val="37"/>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xviii</w:t>
                    </w:r>
                    <w:r>
                      <w:rPr>
                        <w:sz w:val="22"/>
                        <w:szCs w:val="22"/>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br w:type="textWrapping"/>
    </w:r>
    <w:r>
      <w:br w:type="textWrapp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513"/>
        <w:tab w:val="right" w:pos="9026"/>
        <w:tab w:val="clear" w:pos="4153"/>
        <w:tab w:val="clear" w:pos="8306"/>
      </w:tabs>
      <w:jc w:val="right"/>
      <w:rPr>
        <w:sz w:val="22"/>
      </w:rPr>
    </w:pPr>
  </w:p>
  <w:p>
    <w:pPr>
      <w:pStyle w:val="40"/>
      <w:tabs>
        <w:tab w:val="center" w:pos="4513"/>
        <w:tab w:val="right" w:pos="9026"/>
        <w:tab w:val="clear" w:pos="4153"/>
        <w:tab w:val="clear" w:pos="8306"/>
      </w:tabs>
      <w:jc w:val="right"/>
    </w:pPr>
    <w:r>
      <mc:AlternateContent>
        <mc:Choice Requires="wps">
          <w:drawing>
            <wp:anchor distT="0" distB="0" distL="0" distR="0" simplePos="0" relativeHeight="251659264" behindDoc="0" locked="0" layoutInCell="1" allowOverlap="1">
              <wp:simplePos x="0" y="0"/>
              <wp:positionH relativeFrom="column">
                <wp:posOffset>5111115</wp:posOffset>
              </wp:positionH>
              <wp:positionV relativeFrom="paragraph">
                <wp:posOffset>-890270</wp:posOffset>
              </wp:positionV>
              <wp:extent cx="381000" cy="190500"/>
              <wp:effectExtent l="0" t="0" r="0" b="0"/>
              <wp:wrapNone/>
              <wp:docPr id="4100" name="Rectangle 41"/>
              <wp:cNvGraphicFramePr/>
              <a:graphic xmlns:a="http://schemas.openxmlformats.org/drawingml/2006/main">
                <a:graphicData uri="http://schemas.microsoft.com/office/word/2010/wordprocessingShape">
                  <wps:wsp>
                    <wps:cNvSpPr/>
                    <wps:spPr>
                      <a:xfrm>
                        <a:off x="0" y="0"/>
                        <a:ext cx="381000" cy="190500"/>
                      </a:xfrm>
                      <a:prstGeom prst="rect">
                        <a:avLst/>
                      </a:prstGeom>
                      <a:solidFill>
                        <a:srgbClr val="FFFFFF"/>
                      </a:solidFill>
                      <a:ln>
                        <a:noFill/>
                      </a:ln>
                    </wps:spPr>
                    <wps:bodyPr/>
                  </wps:wsp>
                </a:graphicData>
              </a:graphic>
            </wp:anchor>
          </w:drawing>
        </mc:Choice>
        <mc:Fallback>
          <w:pict>
            <v:rect id="Rectangle 41" o:spid="_x0000_s1026" o:spt="1" style="position:absolute;left:0pt;margin-left:402.45pt;margin-top:-70.1pt;height:15pt;width:30pt;z-index:251659264;mso-width-relative:page;mso-height-relative:page;" fillcolor="#FFFFFF" filled="t" stroked="f" coordsize="21600,21600" o:gfxdata="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GZnRfzYAAAADQEAAA8AAAAAAAAA&#10;AQAgAAAAIgAAAGRycy9kb3ducmV2LnhtbFBLAQIUABQAAAAIAIdO4kAyeD4fnwEAAFkDAAAOAAAA&#10;AAAAAAEAIAAAACcBAABkcnMvZTJvRG9jLnhtbFBLBQYAAAAABgAGAFkBAAA4BQAAAAA=&#10;">
              <v:fill on="t" focussize="0,0"/>
              <v:stroke on="f"/>
              <v:imagedata o:title=""/>
              <o:lock v:ext="edit" aspectratio="f"/>
            </v:rect>
          </w:pict>
        </mc:Fallback>
      </mc:AlternateContent>
    </w:r>
    <w:r>
      <mc:AlternateContent>
        <mc:Choice Requires="wps">
          <w:drawing>
            <wp:anchor distT="0" distB="0" distL="0" distR="0" simplePos="0" relativeHeight="251659264" behindDoc="0" locked="0" layoutInCell="1" allowOverlap="1">
              <wp:simplePos x="0" y="0"/>
              <wp:positionH relativeFrom="column">
                <wp:posOffset>5273040</wp:posOffset>
              </wp:positionH>
              <wp:positionV relativeFrom="paragraph">
                <wp:posOffset>-1025525</wp:posOffset>
              </wp:positionV>
              <wp:extent cx="45720" cy="257175"/>
              <wp:effectExtent l="12700" t="12700" r="17780" b="15875"/>
              <wp:wrapNone/>
              <wp:docPr id="4101" name="Rectangle 22"/>
              <wp:cNvGraphicFramePr/>
              <a:graphic xmlns:a="http://schemas.openxmlformats.org/drawingml/2006/main">
                <a:graphicData uri="http://schemas.microsoft.com/office/word/2010/wordprocessingShape">
                  <wps:wsp>
                    <wps:cNvSpPr/>
                    <wps:spPr>
                      <a:xfrm>
                        <a:off x="0" y="0"/>
                        <a:ext cx="45720" cy="257175"/>
                      </a:xfrm>
                      <a:prstGeom prst="rect">
                        <a:avLst/>
                      </a:prstGeom>
                      <a:solidFill>
                        <a:srgbClr val="4F81BD"/>
                      </a:solidFill>
                      <a:ln w="25400" cap="flat" cmpd="sng">
                        <a:solidFill>
                          <a:srgbClr val="395E8A"/>
                        </a:solidFill>
                        <a:prstDash val="solid"/>
                        <a:round/>
                      </a:ln>
                    </wps:spPr>
                    <wps:bodyPr/>
                  </wps:wsp>
                </a:graphicData>
              </a:graphic>
            </wp:anchor>
          </w:drawing>
        </mc:Choice>
        <mc:Fallback>
          <w:pict>
            <v:rect id="Rectangle 22" o:spid="_x0000_s1026" o:spt="1" style="position:absolute;left:0pt;margin-left:415.2pt;margin-top:-80.75pt;height:20.25pt;width:3.6pt;z-index:251659264;mso-width-relative:page;mso-height-relative:page;" fillcolor="#4F81BD" filled="t" stroked="t" coordsize="21600,21600" o:gfxdata="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7hS72AAAAA0BAAAPAAAAAAAAAAEAIAAAACIA&#10;AABkcnMvZG93bnJldi54bWxQSwECFAAUAAAACACHTuJAybADFtABAADEAwAADgAAAAAAAAABACAA&#10;AAAnAQAAZHJzL2Uyb0RvYy54bWxQSwUGAAAAAAYABgBZAQAAaQUAAAAA&#10;">
              <v:fill on="t" focussize="0,0"/>
              <v:stroke weight="2pt" color="#395E8A" joinstyle="round"/>
              <v:imagedata o:title=""/>
              <o:lock v:ext="edit" aspectratio="f"/>
            </v:rect>
          </w:pict>
        </mc:Fallback>
      </mc:AlternateContent>
    </w:r>
    <w:r>
      <w:t xml:space="preserve">                                                                                                                                                     </w:t>
    </w:r>
  </w:p>
  <w:p>
    <w:pPr>
      <w:pStyle w:val="40"/>
      <w:tabs>
        <w:tab w:val="center" w:pos="4513"/>
        <w:tab w:val="right" w:pos="9026"/>
        <w:tab w:val="clear" w:pos="4153"/>
        <w:tab w:val="clear" w:pos="8306"/>
      </w:tabs>
      <w:jc w:val="right"/>
    </w:pPr>
    <w:r>
      <w:rPr>
        <w:rFonts w:hint="default"/>
        <w:sz w:val="22"/>
        <w:szCs w:val="22"/>
        <w:lang w:val="zh-CN"/>
      </w:rPr>
      <w:t>11</w:t>
    </w:r>
    <w:r>
      <w:rPr>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tabs>
        <w:tab w:val="center" w:pos="4513"/>
        <w:tab w:val="right" w:pos="9026"/>
        <w:tab w:val="clear" w:pos="4153"/>
        <w:tab w:val="clear" w:pos="8306"/>
      </w:tabs>
      <w:jc w:val="right"/>
    </w:pPr>
  </w:p>
  <w:p>
    <w:pPr>
      <w:pStyle w:val="40"/>
      <w:tabs>
        <w:tab w:val="center" w:pos="4513"/>
        <w:tab w:val="right" w:pos="9026"/>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posOffset>4823460</wp:posOffset>
              </wp:positionH>
              <wp:positionV relativeFrom="paragraph">
                <wp:posOffset>180975</wp:posOffset>
              </wp:positionV>
              <wp:extent cx="159385" cy="17399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9385" cy="173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8pt;margin-top:14.25pt;height:13.7pt;width:12.55pt;mso-position-horizontal-relative:margin;z-index:251660288;mso-width-relative:page;mso-height-relative:page;" filled="f" stroked="f" coordsize="21600,21600" o:gfxdata="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Bw7F3ZAAAACQEAAA8AAAAAAAAAAQAgAAAAIgAAAGRycy9kb3ducmV2LnhtbFBLAQIUABQAAAAI&#10;AIdO4kCRrlg8JQIAAGAEAAAOAAAAAAAAAAEAIAAAACgBAABkcnMvZTJvRG9jLnhtbFBLBQYAAAAA&#10;BgAGAFkBAAC/BQAAAAA=&#10;">
              <v:fill on="f" focussize="0,0"/>
              <v:stroke on="f" weight="0.5pt"/>
              <v:imagedata o:title=""/>
              <o:lock v:ext="edit" aspectratio="f"/>
              <v:textbox inset="0mm,0mm,0mm,0mm">
                <w:txbxContent>
                  <w:p>
                    <w:pPr>
                      <w:pStyle w:val="4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82"/>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81"/>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8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79"/>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72"/>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7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70"/>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6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78"/>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68"/>
      <w:lvlText w:val=""/>
      <w:lvlJc w:val="left"/>
      <w:pPr>
        <w:tabs>
          <w:tab w:val="left" w:pos="360"/>
        </w:tabs>
        <w:ind w:left="360" w:hanging="360" w:hangingChars="200"/>
      </w:pPr>
      <w:rPr>
        <w:rFonts w:hint="default" w:ascii="Wingdings" w:hAnsi="Wingdings"/>
      </w:rPr>
    </w:lvl>
  </w:abstractNum>
  <w:abstractNum w:abstractNumId="10">
    <w:nsid w:val="00000002"/>
    <w:multiLevelType w:val="singleLevel"/>
    <w:tmpl w:val="00000002"/>
    <w:lvl w:ilvl="0" w:tentative="0">
      <w:start w:val="1"/>
      <w:numFmt w:val="upperLetter"/>
      <w:suff w:val="space"/>
      <w:lvlText w:val="%1."/>
      <w:lvlJc w:val="left"/>
    </w:lvl>
  </w:abstractNum>
  <w:abstractNum w:abstractNumId="11">
    <w:nsid w:val="0000001D"/>
    <w:multiLevelType w:val="multilevel"/>
    <w:tmpl w:val="0000001D"/>
    <w:lvl w:ilvl="0" w:tentative="0">
      <w:start w:val="1"/>
      <w:numFmt w:val="lowerLetter"/>
      <w:lvlText w:val="%1."/>
      <w:lvlJc w:val="left"/>
      <w:pPr>
        <w:ind w:left="644" w:hanging="360"/>
      </w:pPr>
      <w:rPr>
        <w:rFonts w:hint="default"/>
        <w:lang w:val="en-US"/>
      </w:rPr>
    </w:lvl>
    <w:lvl w:ilvl="1" w:tentative="0">
      <w:start w:val="1"/>
      <w:numFmt w:val="lowerLetter"/>
      <w:lvlText w:val="%2."/>
      <w:lvlJc w:val="left"/>
      <w:pPr>
        <w:ind w:left="1606" w:hanging="360"/>
      </w:pPr>
    </w:lvl>
    <w:lvl w:ilvl="2" w:tentative="0">
      <w:start w:val="1"/>
      <w:numFmt w:val="lowerRoman"/>
      <w:lvlText w:val="%3."/>
      <w:lvlJc w:val="right"/>
      <w:pPr>
        <w:ind w:left="2326" w:hanging="180"/>
      </w:pPr>
    </w:lvl>
    <w:lvl w:ilvl="3" w:tentative="0">
      <w:start w:val="1"/>
      <w:numFmt w:val="decimal"/>
      <w:lvlText w:val="%4."/>
      <w:lvlJc w:val="left"/>
      <w:pPr>
        <w:ind w:left="3046" w:hanging="360"/>
      </w:pPr>
    </w:lvl>
    <w:lvl w:ilvl="4" w:tentative="0">
      <w:start w:val="1"/>
      <w:numFmt w:val="lowerLetter"/>
      <w:lvlText w:val="%5."/>
      <w:lvlJc w:val="left"/>
      <w:pPr>
        <w:ind w:left="3766" w:hanging="360"/>
      </w:pPr>
    </w:lvl>
    <w:lvl w:ilvl="5" w:tentative="0">
      <w:start w:val="1"/>
      <w:numFmt w:val="lowerRoman"/>
      <w:lvlText w:val="%6."/>
      <w:lvlJc w:val="right"/>
      <w:pPr>
        <w:ind w:left="4486" w:hanging="180"/>
      </w:pPr>
    </w:lvl>
    <w:lvl w:ilvl="6" w:tentative="0">
      <w:start w:val="1"/>
      <w:numFmt w:val="decimal"/>
      <w:lvlText w:val="%7."/>
      <w:lvlJc w:val="left"/>
      <w:pPr>
        <w:ind w:left="5206" w:hanging="360"/>
      </w:pPr>
    </w:lvl>
    <w:lvl w:ilvl="7" w:tentative="0">
      <w:start w:val="1"/>
      <w:numFmt w:val="lowerLetter"/>
      <w:lvlText w:val="%8."/>
      <w:lvlJc w:val="left"/>
      <w:pPr>
        <w:ind w:left="5926" w:hanging="360"/>
      </w:pPr>
    </w:lvl>
    <w:lvl w:ilvl="8" w:tentative="0">
      <w:start w:val="1"/>
      <w:numFmt w:val="lowerRoman"/>
      <w:lvlText w:val="%9."/>
      <w:lvlJc w:val="right"/>
      <w:pPr>
        <w:ind w:left="6646" w:hanging="180"/>
      </w:pPr>
    </w:lvl>
  </w:abstractNum>
  <w:abstractNum w:abstractNumId="12">
    <w:nsid w:val="00000024"/>
    <w:multiLevelType w:val="multilevel"/>
    <w:tmpl w:val="00000024"/>
    <w:lvl w:ilvl="0" w:tentative="0">
      <w:start w:val="1"/>
      <w:numFmt w:val="decimal"/>
      <w:lvlText w:val="%1."/>
      <w:lvlJc w:val="left"/>
      <w:pPr>
        <w:ind w:left="1006" w:hanging="360"/>
      </w:pPr>
    </w:lvl>
    <w:lvl w:ilvl="1" w:tentative="0">
      <w:start w:val="1"/>
      <w:numFmt w:val="lowerLetter"/>
      <w:lvlText w:val="%2."/>
      <w:lvlJc w:val="left"/>
      <w:pPr>
        <w:ind w:left="1726" w:hanging="360"/>
      </w:pPr>
    </w:lvl>
    <w:lvl w:ilvl="2" w:tentative="0">
      <w:start w:val="1"/>
      <w:numFmt w:val="lowerRoman"/>
      <w:lvlText w:val="%3."/>
      <w:lvlJc w:val="right"/>
      <w:pPr>
        <w:ind w:left="2446" w:hanging="180"/>
      </w:pPr>
    </w:lvl>
    <w:lvl w:ilvl="3" w:tentative="0">
      <w:start w:val="1"/>
      <w:numFmt w:val="decimal"/>
      <w:lvlText w:val="%4."/>
      <w:lvlJc w:val="left"/>
      <w:pPr>
        <w:ind w:left="3166" w:hanging="360"/>
      </w:pPr>
    </w:lvl>
    <w:lvl w:ilvl="4" w:tentative="0">
      <w:start w:val="1"/>
      <w:numFmt w:val="lowerLetter"/>
      <w:lvlText w:val="%5."/>
      <w:lvlJc w:val="left"/>
      <w:pPr>
        <w:ind w:left="3886" w:hanging="360"/>
      </w:pPr>
    </w:lvl>
    <w:lvl w:ilvl="5" w:tentative="0">
      <w:start w:val="1"/>
      <w:numFmt w:val="lowerRoman"/>
      <w:lvlText w:val="%6."/>
      <w:lvlJc w:val="right"/>
      <w:pPr>
        <w:ind w:left="4606" w:hanging="180"/>
      </w:pPr>
    </w:lvl>
    <w:lvl w:ilvl="6" w:tentative="0">
      <w:start w:val="1"/>
      <w:numFmt w:val="decimal"/>
      <w:lvlText w:val="%7."/>
      <w:lvlJc w:val="left"/>
      <w:pPr>
        <w:ind w:left="5326" w:hanging="360"/>
      </w:pPr>
    </w:lvl>
    <w:lvl w:ilvl="7" w:tentative="0">
      <w:start w:val="1"/>
      <w:numFmt w:val="lowerLetter"/>
      <w:lvlText w:val="%8."/>
      <w:lvlJc w:val="left"/>
      <w:pPr>
        <w:ind w:left="6046" w:hanging="360"/>
      </w:pPr>
    </w:lvl>
    <w:lvl w:ilvl="8" w:tentative="0">
      <w:start w:val="1"/>
      <w:numFmt w:val="lowerRoman"/>
      <w:lvlText w:val="%9."/>
      <w:lvlJc w:val="right"/>
      <w:pPr>
        <w:ind w:left="6766" w:hanging="180"/>
      </w:pPr>
    </w:lvl>
  </w:abstractNum>
  <w:abstractNum w:abstractNumId="13">
    <w:nsid w:val="00000028"/>
    <w:multiLevelType w:val="multilevel"/>
    <w:tmpl w:val="00000028"/>
    <w:lvl w:ilvl="0" w:tentative="0">
      <w:start w:val="1"/>
      <w:numFmt w:val="lowerLetter"/>
      <w:lvlText w:val="%1."/>
      <w:lvlJc w:val="left"/>
      <w:pPr>
        <w:ind w:left="1160" w:hanging="360"/>
      </w:pPr>
    </w:lvl>
    <w:lvl w:ilvl="1" w:tentative="0">
      <w:start w:val="1"/>
      <w:numFmt w:val="lowerLetter"/>
      <w:lvlText w:val="%2."/>
      <w:lvlJc w:val="left"/>
      <w:pPr>
        <w:ind w:left="1880" w:hanging="360"/>
      </w:pPr>
    </w:lvl>
    <w:lvl w:ilvl="2" w:tentative="0">
      <w:start w:val="1"/>
      <w:numFmt w:val="lowerRoman"/>
      <w:lvlText w:val="%3."/>
      <w:lvlJc w:val="right"/>
      <w:pPr>
        <w:ind w:left="2600" w:hanging="180"/>
      </w:pPr>
    </w:lvl>
    <w:lvl w:ilvl="3" w:tentative="0">
      <w:start w:val="1"/>
      <w:numFmt w:val="decimal"/>
      <w:lvlText w:val="%4."/>
      <w:lvlJc w:val="left"/>
      <w:pPr>
        <w:ind w:left="3320" w:hanging="360"/>
      </w:pPr>
    </w:lvl>
    <w:lvl w:ilvl="4" w:tentative="0">
      <w:start w:val="1"/>
      <w:numFmt w:val="lowerLetter"/>
      <w:lvlText w:val="%5."/>
      <w:lvlJc w:val="left"/>
      <w:pPr>
        <w:ind w:left="4040" w:hanging="360"/>
      </w:pPr>
    </w:lvl>
    <w:lvl w:ilvl="5" w:tentative="0">
      <w:start w:val="1"/>
      <w:numFmt w:val="lowerRoman"/>
      <w:lvlText w:val="%6."/>
      <w:lvlJc w:val="right"/>
      <w:pPr>
        <w:ind w:left="4760" w:hanging="180"/>
      </w:pPr>
    </w:lvl>
    <w:lvl w:ilvl="6" w:tentative="0">
      <w:start w:val="1"/>
      <w:numFmt w:val="decimal"/>
      <w:lvlText w:val="%7."/>
      <w:lvlJc w:val="left"/>
      <w:pPr>
        <w:ind w:left="5480" w:hanging="360"/>
      </w:pPr>
    </w:lvl>
    <w:lvl w:ilvl="7" w:tentative="0">
      <w:start w:val="1"/>
      <w:numFmt w:val="lowerLetter"/>
      <w:lvlText w:val="%8."/>
      <w:lvlJc w:val="left"/>
      <w:pPr>
        <w:ind w:left="6200" w:hanging="360"/>
      </w:pPr>
    </w:lvl>
    <w:lvl w:ilvl="8" w:tentative="0">
      <w:start w:val="1"/>
      <w:numFmt w:val="lowerRoman"/>
      <w:lvlText w:val="%9."/>
      <w:lvlJc w:val="right"/>
      <w:pPr>
        <w:ind w:left="6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VerticalSpacing w:val="156"/>
  <w:displayHorizontalDrawingGridEvery w:val="1"/>
  <w:displayVerticalDrawingGridEvery w:val="1"/>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C6D0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FC6D05"/>
    <w:rsid w:val="36EA5903"/>
    <w:rsid w:val="41C90231"/>
    <w:rsid w:val="7F73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rPr>
      <w:rFonts w:ascii="Calibri" w:hAnsi="Calibri" w:eastAsia="SimSun" w:cs="SimSun"/>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semiHidden/>
    <w:unhideWhenUsed/>
    <w:qFormat/>
    <w:uiPriority w:val="0"/>
    <w:pPr>
      <w:keepNext/>
      <w:keepLines/>
      <w:spacing w:before="280" w:after="290" w:line="376" w:lineRule="auto"/>
      <w:outlineLvl w:val="3"/>
    </w:pPr>
    <w:rPr>
      <w:b/>
      <w:bCs/>
      <w:sz w:val="28"/>
      <w:szCs w:val="28"/>
    </w:rPr>
  </w:style>
  <w:style w:type="paragraph" w:styleId="6">
    <w:name w:val="heading 5"/>
    <w:basedOn w:val="1"/>
    <w:next w:val="1"/>
    <w:semiHidden/>
    <w:unhideWhenUsed/>
    <w:qFormat/>
    <w:uiPriority w:val="0"/>
    <w:pPr>
      <w:keepNext/>
      <w:keepLines/>
      <w:spacing w:before="280" w:after="290" w:line="376" w:lineRule="auto"/>
      <w:outlineLvl w:val="4"/>
    </w:pPr>
    <w:rPr>
      <w:b/>
      <w:bCs/>
      <w:sz w:val="28"/>
      <w:szCs w:val="28"/>
    </w:rPr>
  </w:style>
  <w:style w:type="paragraph" w:styleId="7">
    <w:name w:val="heading 6"/>
    <w:basedOn w:val="1"/>
    <w:next w:val="1"/>
    <w:semiHidden/>
    <w:unhideWhenUsed/>
    <w:qFormat/>
    <w:uiPriority w:val="0"/>
    <w:pPr>
      <w:keepNext/>
      <w:keepLines/>
      <w:spacing w:before="240" w:after="64" w:line="320" w:lineRule="auto"/>
      <w:outlineLvl w:val="5"/>
    </w:pPr>
    <w:rPr>
      <w:b/>
      <w:bCs/>
      <w:sz w:val="24"/>
      <w:szCs w:val="24"/>
    </w:rPr>
  </w:style>
  <w:style w:type="paragraph" w:styleId="8">
    <w:name w:val="heading 7"/>
    <w:basedOn w:val="1"/>
    <w:next w:val="1"/>
    <w:semiHidden/>
    <w:unhideWhenUsed/>
    <w:qFormat/>
    <w:uiPriority w:val="0"/>
    <w:pPr>
      <w:keepNext/>
      <w:keepLines/>
      <w:spacing w:before="240" w:after="64" w:line="320" w:lineRule="auto"/>
      <w:outlineLvl w:val="6"/>
    </w:pPr>
    <w:rPr>
      <w:b/>
      <w:bCs/>
      <w:sz w:val="24"/>
      <w:szCs w:val="24"/>
    </w:rPr>
  </w:style>
  <w:style w:type="paragraph" w:styleId="9">
    <w:name w:val="heading 8"/>
    <w:basedOn w:val="1"/>
    <w:next w:val="1"/>
    <w:semiHidden/>
    <w:unhideWhenUsed/>
    <w:qFormat/>
    <w:uiPriority w:val="0"/>
    <w:pPr>
      <w:keepNext/>
      <w:keepLines/>
      <w:spacing w:before="240" w:after="64" w:line="320" w:lineRule="auto"/>
      <w:outlineLvl w:val="7"/>
    </w:pPr>
    <w:rPr>
      <w:sz w:val="24"/>
      <w:szCs w:val="24"/>
    </w:rPr>
  </w:style>
  <w:style w:type="paragraph" w:styleId="10">
    <w:name w:val="heading 9"/>
    <w:basedOn w:val="1"/>
    <w:next w:val="1"/>
    <w:semiHidden/>
    <w:unhideWhenUsed/>
    <w:qFormat/>
    <w:uiPriority w:val="0"/>
    <w:pPr>
      <w:keepNext/>
      <w:keepLines/>
      <w:spacing w:before="240" w:after="64" w:line="320" w:lineRule="auto"/>
      <w:outlineLvl w:val="8"/>
    </w:pPr>
    <w:rPr>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Balloon Text"/>
    <w:basedOn w:val="1"/>
    <w:qFormat/>
    <w:uiPriority w:val="0"/>
    <w:rPr>
      <w:sz w:val="16"/>
      <w:szCs w:val="16"/>
    </w:rPr>
  </w:style>
  <w:style w:type="paragraph" w:styleId="14">
    <w:name w:val="Block Text"/>
    <w:basedOn w:val="1"/>
    <w:qFormat/>
    <w:uiPriority w:val="0"/>
    <w:pPr>
      <w:spacing w:after="120"/>
      <w:ind w:left="1440" w:leftChars="700" w:right="1440" w:rightChars="700"/>
    </w:pPr>
  </w:style>
  <w:style w:type="paragraph" w:styleId="15">
    <w:name w:val="Body Text"/>
    <w:basedOn w:val="1"/>
    <w:qFormat/>
    <w:uiPriority w:val="0"/>
    <w:pPr>
      <w:spacing w:after="120"/>
    </w:pPr>
  </w:style>
  <w:style w:type="paragraph" w:styleId="16">
    <w:name w:val="Body Text 2"/>
    <w:basedOn w:val="1"/>
    <w:qFormat/>
    <w:uiPriority w:val="0"/>
    <w:pPr>
      <w:spacing w:after="120" w:line="480" w:lineRule="auto"/>
    </w:pPr>
  </w:style>
  <w:style w:type="paragraph" w:styleId="17">
    <w:name w:val="Body Text 3"/>
    <w:basedOn w:val="1"/>
    <w:qFormat/>
    <w:uiPriority w:val="0"/>
    <w:pPr>
      <w:spacing w:after="120"/>
    </w:pPr>
    <w:rPr>
      <w:sz w:val="16"/>
      <w:szCs w:val="16"/>
    </w:rPr>
  </w:style>
  <w:style w:type="paragraph" w:styleId="18">
    <w:name w:val="Body Text First Indent"/>
    <w:basedOn w:val="15"/>
    <w:qFormat/>
    <w:uiPriority w:val="0"/>
    <w:pPr>
      <w:ind w:firstLine="420" w:firstLineChars="100"/>
    </w:pPr>
  </w:style>
  <w:style w:type="paragraph" w:styleId="19">
    <w:name w:val="Body Text Indent"/>
    <w:basedOn w:val="1"/>
    <w:qFormat/>
    <w:uiPriority w:val="0"/>
    <w:pPr>
      <w:spacing w:after="120"/>
      <w:ind w:left="420" w:leftChars="200"/>
    </w:pPr>
  </w:style>
  <w:style w:type="paragraph" w:styleId="20">
    <w:name w:val="Body Text First Indent 2"/>
    <w:basedOn w:val="19"/>
    <w:qFormat/>
    <w:uiPriority w:val="0"/>
    <w:pPr>
      <w:ind w:firstLine="420" w:firstLineChars="200"/>
    </w:pPr>
  </w:style>
  <w:style w:type="paragraph" w:styleId="21">
    <w:name w:val="Body Text Indent 2"/>
    <w:basedOn w:val="1"/>
    <w:qFormat/>
    <w:uiPriority w:val="0"/>
    <w:pPr>
      <w:spacing w:after="120" w:line="480" w:lineRule="auto"/>
      <w:ind w:left="420" w:leftChars="200"/>
    </w:pPr>
  </w:style>
  <w:style w:type="paragraph" w:styleId="22">
    <w:name w:val="Body Text Indent 3"/>
    <w:basedOn w:val="1"/>
    <w:qFormat/>
    <w:uiPriority w:val="0"/>
    <w:pPr>
      <w:spacing w:after="120"/>
      <w:ind w:left="420" w:leftChars="200"/>
    </w:pPr>
    <w:rPr>
      <w:sz w:val="16"/>
      <w:szCs w:val="16"/>
    </w:rPr>
  </w:style>
  <w:style w:type="paragraph" w:styleId="23">
    <w:name w:val="caption"/>
    <w:basedOn w:val="1"/>
    <w:next w:val="1"/>
    <w:semiHidden/>
    <w:unhideWhenUsed/>
    <w:qFormat/>
    <w:uiPriority w:val="0"/>
    <w:rPr>
      <w:rFonts w:ascii="Arial" w:hAnsi="Arial" w:eastAsia="黑体" w:cs="Arial"/>
      <w:sz w:val="20"/>
    </w:rPr>
  </w:style>
  <w:style w:type="paragraph" w:styleId="24">
    <w:name w:val="Closing"/>
    <w:basedOn w:val="1"/>
    <w:qFormat/>
    <w:uiPriority w:val="0"/>
    <w:pPr>
      <w:ind w:left="100" w:leftChars="2100"/>
    </w:pPr>
  </w:style>
  <w:style w:type="character" w:styleId="25">
    <w:name w:val="annotation reference"/>
    <w:basedOn w:val="11"/>
    <w:qFormat/>
    <w:uiPriority w:val="0"/>
    <w:rPr>
      <w:sz w:val="21"/>
      <w:szCs w:val="21"/>
    </w:rPr>
  </w:style>
  <w:style w:type="paragraph" w:styleId="26">
    <w:name w:val="annotation text"/>
    <w:basedOn w:val="1"/>
    <w:qFormat/>
    <w:uiPriority w:val="0"/>
    <w:pPr>
      <w:jc w:val="left"/>
    </w:pPr>
  </w:style>
  <w:style w:type="paragraph" w:styleId="27">
    <w:name w:val="annotation subject"/>
    <w:basedOn w:val="26"/>
    <w:next w:val="26"/>
    <w:qFormat/>
    <w:uiPriority w:val="0"/>
    <w:rPr>
      <w:b/>
      <w:bCs/>
    </w:rPr>
  </w:style>
  <w:style w:type="paragraph" w:styleId="28">
    <w:name w:val="Date"/>
    <w:basedOn w:val="1"/>
    <w:next w:val="1"/>
    <w:qFormat/>
    <w:uiPriority w:val="0"/>
    <w:pPr>
      <w:ind w:left="100" w:leftChars="2500"/>
    </w:pPr>
  </w:style>
  <w:style w:type="paragraph" w:styleId="29">
    <w:name w:val="Document Map"/>
    <w:basedOn w:val="1"/>
    <w:qFormat/>
    <w:uiPriority w:val="0"/>
    <w:pPr>
      <w:shd w:val="clear" w:color="auto" w:fill="000080"/>
    </w:pPr>
  </w:style>
  <w:style w:type="paragraph" w:styleId="30">
    <w:name w:val="E-mail Signature"/>
    <w:basedOn w:val="1"/>
    <w:qFormat/>
    <w:uiPriority w:val="0"/>
  </w:style>
  <w:style w:type="character" w:styleId="31">
    <w:name w:val="Emphasis"/>
    <w:basedOn w:val="11"/>
    <w:qFormat/>
    <w:uiPriority w:val="0"/>
    <w:rPr>
      <w:i/>
      <w:iCs/>
    </w:rPr>
  </w:style>
  <w:style w:type="character" w:styleId="32">
    <w:name w:val="endnote reference"/>
    <w:basedOn w:val="11"/>
    <w:qFormat/>
    <w:uiPriority w:val="0"/>
    <w:rPr>
      <w:vertAlign w:val="superscript"/>
    </w:rPr>
  </w:style>
  <w:style w:type="paragraph" w:styleId="33">
    <w:name w:val="endnote text"/>
    <w:basedOn w:val="1"/>
    <w:qFormat/>
    <w:uiPriority w:val="0"/>
    <w:pPr>
      <w:snapToGrid w:val="0"/>
      <w:jc w:val="left"/>
    </w:pPr>
  </w:style>
  <w:style w:type="paragraph" w:styleId="34">
    <w:name w:val="envelope address"/>
    <w:basedOn w:val="1"/>
    <w:qFormat/>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35">
    <w:name w:val="envelope return"/>
    <w:basedOn w:val="1"/>
    <w:qFormat/>
    <w:uiPriority w:val="0"/>
    <w:pPr>
      <w:snapToGrid w:val="0"/>
    </w:pPr>
    <w:rPr>
      <w:rFonts w:ascii="Arial" w:hAnsi="Arial" w:cs="Arial"/>
    </w:rPr>
  </w:style>
  <w:style w:type="character" w:styleId="36">
    <w:name w:val="FollowedHyperlink"/>
    <w:basedOn w:val="11"/>
    <w:qFormat/>
    <w:uiPriority w:val="0"/>
    <w:rPr>
      <w:color w:val="800080"/>
      <w:u w:val="single"/>
    </w:rPr>
  </w:style>
  <w:style w:type="paragraph" w:styleId="37">
    <w:name w:val="footer"/>
    <w:basedOn w:val="1"/>
    <w:qFormat/>
    <w:uiPriority w:val="0"/>
    <w:pPr>
      <w:tabs>
        <w:tab w:val="center" w:pos="4153"/>
        <w:tab w:val="right" w:pos="8306"/>
      </w:tabs>
      <w:snapToGrid w:val="0"/>
      <w:jc w:val="left"/>
    </w:pPr>
    <w:rPr>
      <w:sz w:val="18"/>
      <w:szCs w:val="18"/>
    </w:rPr>
  </w:style>
  <w:style w:type="character" w:styleId="38">
    <w:name w:val="footnote reference"/>
    <w:basedOn w:val="11"/>
    <w:qFormat/>
    <w:uiPriority w:val="0"/>
    <w:rPr>
      <w:vertAlign w:val="superscript"/>
    </w:rPr>
  </w:style>
  <w:style w:type="paragraph" w:styleId="39">
    <w:name w:val="footnote text"/>
    <w:basedOn w:val="1"/>
    <w:qFormat/>
    <w:uiPriority w:val="0"/>
    <w:pPr>
      <w:snapToGrid w:val="0"/>
      <w:jc w:val="left"/>
    </w:pPr>
    <w:rPr>
      <w:sz w:val="18"/>
      <w:szCs w:val="18"/>
    </w:rPr>
  </w:style>
  <w:style w:type="paragraph" w:styleId="40">
    <w:name w:val="header"/>
    <w:basedOn w:val="1"/>
    <w:qFormat/>
    <w:uiPriority w:val="0"/>
    <w:pPr>
      <w:tabs>
        <w:tab w:val="center" w:pos="4153"/>
        <w:tab w:val="right" w:pos="8306"/>
      </w:tabs>
      <w:snapToGrid w:val="0"/>
    </w:pPr>
    <w:rPr>
      <w:sz w:val="18"/>
      <w:szCs w:val="18"/>
    </w:rPr>
  </w:style>
  <w:style w:type="character" w:styleId="41">
    <w:name w:val="HTML Acronym"/>
    <w:basedOn w:val="11"/>
    <w:qFormat/>
    <w:uiPriority w:val="0"/>
  </w:style>
  <w:style w:type="paragraph" w:styleId="42">
    <w:name w:val="HTML Address"/>
    <w:basedOn w:val="1"/>
    <w:qFormat/>
    <w:uiPriority w:val="0"/>
    <w:rPr>
      <w:i/>
      <w:iCs/>
    </w:rPr>
  </w:style>
  <w:style w:type="character" w:styleId="43">
    <w:name w:val="HTML Cite"/>
    <w:basedOn w:val="11"/>
    <w:qFormat/>
    <w:uiPriority w:val="0"/>
    <w:rPr>
      <w:i/>
      <w:iCs/>
    </w:rPr>
  </w:style>
  <w:style w:type="character" w:styleId="44">
    <w:name w:val="HTML Code"/>
    <w:basedOn w:val="11"/>
    <w:qFormat/>
    <w:uiPriority w:val="0"/>
    <w:rPr>
      <w:rFonts w:ascii="Courier New" w:hAnsi="Courier New" w:cs="Courier New"/>
      <w:sz w:val="20"/>
      <w:szCs w:val="20"/>
    </w:rPr>
  </w:style>
  <w:style w:type="character" w:styleId="45">
    <w:name w:val="HTML Definition"/>
    <w:basedOn w:val="11"/>
    <w:qFormat/>
    <w:uiPriority w:val="0"/>
    <w:rPr>
      <w:i/>
      <w:iCs/>
    </w:rPr>
  </w:style>
  <w:style w:type="character" w:styleId="46">
    <w:name w:val="HTML Keyboard"/>
    <w:basedOn w:val="11"/>
    <w:qFormat/>
    <w:uiPriority w:val="0"/>
    <w:rPr>
      <w:rFonts w:ascii="Courier New" w:hAnsi="Courier New" w:cs="Courier New"/>
      <w:sz w:val="20"/>
      <w:szCs w:val="20"/>
    </w:rPr>
  </w:style>
  <w:style w:type="paragraph" w:styleId="47">
    <w:name w:val="HTML Preformatted"/>
    <w:basedOn w:val="1"/>
    <w:qFormat/>
    <w:uiPriority w:val="0"/>
    <w:rPr>
      <w:rFonts w:ascii="Courier New" w:hAnsi="Courier New" w:cs="Courier New"/>
      <w:sz w:val="20"/>
    </w:rPr>
  </w:style>
  <w:style w:type="character" w:styleId="48">
    <w:name w:val="HTML Sample"/>
    <w:basedOn w:val="11"/>
    <w:qFormat/>
    <w:uiPriority w:val="0"/>
    <w:rPr>
      <w:rFonts w:ascii="Courier New" w:hAnsi="Courier New" w:cs="Courier New"/>
    </w:rPr>
  </w:style>
  <w:style w:type="character" w:styleId="49">
    <w:name w:val="HTML Typewriter"/>
    <w:basedOn w:val="11"/>
    <w:qFormat/>
    <w:uiPriority w:val="0"/>
    <w:rPr>
      <w:rFonts w:ascii="Courier New" w:hAnsi="Courier New" w:cs="Courier New"/>
      <w:sz w:val="20"/>
      <w:szCs w:val="20"/>
    </w:rPr>
  </w:style>
  <w:style w:type="character" w:styleId="50">
    <w:name w:val="HTML Variable"/>
    <w:basedOn w:val="11"/>
    <w:qFormat/>
    <w:uiPriority w:val="0"/>
    <w:rPr>
      <w:i/>
      <w:iCs/>
    </w:rPr>
  </w:style>
  <w:style w:type="character" w:styleId="51">
    <w:name w:val="Hyperlink"/>
    <w:basedOn w:val="11"/>
    <w:qFormat/>
    <w:uiPriority w:val="0"/>
    <w:rPr>
      <w:color w:val="0000FF"/>
      <w:u w:val="single"/>
    </w:rPr>
  </w:style>
  <w:style w:type="paragraph" w:styleId="52">
    <w:name w:val="index 1"/>
    <w:basedOn w:val="1"/>
    <w:next w:val="1"/>
    <w:qFormat/>
    <w:uiPriority w:val="0"/>
  </w:style>
  <w:style w:type="paragraph" w:styleId="53">
    <w:name w:val="index 2"/>
    <w:basedOn w:val="1"/>
    <w:next w:val="1"/>
    <w:qFormat/>
    <w:uiPriority w:val="0"/>
    <w:pPr>
      <w:ind w:left="200" w:leftChars="200"/>
    </w:pPr>
  </w:style>
  <w:style w:type="paragraph" w:styleId="54">
    <w:name w:val="index 3"/>
    <w:basedOn w:val="1"/>
    <w:next w:val="1"/>
    <w:qFormat/>
    <w:uiPriority w:val="0"/>
    <w:pPr>
      <w:ind w:left="400" w:leftChars="400"/>
    </w:pPr>
  </w:style>
  <w:style w:type="paragraph" w:styleId="55">
    <w:name w:val="index 4"/>
    <w:basedOn w:val="1"/>
    <w:next w:val="1"/>
    <w:qFormat/>
    <w:uiPriority w:val="0"/>
    <w:pPr>
      <w:ind w:left="600" w:leftChars="600"/>
    </w:pPr>
  </w:style>
  <w:style w:type="paragraph" w:styleId="56">
    <w:name w:val="index 5"/>
    <w:basedOn w:val="1"/>
    <w:next w:val="1"/>
    <w:qFormat/>
    <w:uiPriority w:val="0"/>
    <w:pPr>
      <w:ind w:left="800" w:leftChars="800"/>
    </w:pPr>
  </w:style>
  <w:style w:type="paragraph" w:styleId="57">
    <w:name w:val="index 6"/>
    <w:basedOn w:val="1"/>
    <w:next w:val="1"/>
    <w:qFormat/>
    <w:uiPriority w:val="0"/>
    <w:pPr>
      <w:ind w:left="1000" w:leftChars="1000"/>
    </w:pPr>
  </w:style>
  <w:style w:type="paragraph" w:styleId="58">
    <w:name w:val="index 7"/>
    <w:basedOn w:val="1"/>
    <w:next w:val="1"/>
    <w:qFormat/>
    <w:uiPriority w:val="0"/>
    <w:pPr>
      <w:ind w:left="1200" w:leftChars="1200"/>
    </w:pPr>
  </w:style>
  <w:style w:type="paragraph" w:styleId="59">
    <w:name w:val="index 8"/>
    <w:basedOn w:val="1"/>
    <w:next w:val="1"/>
    <w:qFormat/>
    <w:uiPriority w:val="0"/>
    <w:pPr>
      <w:ind w:left="1400" w:leftChars="1400"/>
    </w:pPr>
  </w:style>
  <w:style w:type="paragraph" w:styleId="60">
    <w:name w:val="index 9"/>
    <w:basedOn w:val="1"/>
    <w:next w:val="1"/>
    <w:qFormat/>
    <w:uiPriority w:val="0"/>
    <w:pPr>
      <w:ind w:left="1600" w:leftChars="1600"/>
    </w:pPr>
  </w:style>
  <w:style w:type="paragraph" w:styleId="61">
    <w:name w:val="index heading"/>
    <w:basedOn w:val="1"/>
    <w:next w:val="52"/>
    <w:qFormat/>
    <w:uiPriority w:val="0"/>
    <w:rPr>
      <w:rFonts w:ascii="Arial" w:hAnsi="Arial" w:cs="Arial"/>
      <w:b/>
      <w:bCs/>
    </w:rPr>
  </w:style>
  <w:style w:type="character" w:styleId="62">
    <w:name w:val="line number"/>
    <w:basedOn w:val="11"/>
    <w:qFormat/>
    <w:uiPriority w:val="0"/>
  </w:style>
  <w:style w:type="paragraph" w:styleId="63">
    <w:name w:val="List"/>
    <w:basedOn w:val="1"/>
    <w:qFormat/>
    <w:uiPriority w:val="0"/>
    <w:pPr>
      <w:ind w:left="200" w:hanging="200" w:hangingChars="200"/>
    </w:pPr>
  </w:style>
  <w:style w:type="paragraph" w:styleId="64">
    <w:name w:val="List 2"/>
    <w:basedOn w:val="1"/>
    <w:qFormat/>
    <w:uiPriority w:val="0"/>
    <w:pPr>
      <w:ind w:left="100" w:leftChars="200" w:hanging="200" w:hangingChars="200"/>
    </w:pPr>
  </w:style>
  <w:style w:type="paragraph" w:styleId="65">
    <w:name w:val="List 3"/>
    <w:basedOn w:val="1"/>
    <w:qFormat/>
    <w:uiPriority w:val="0"/>
    <w:pPr>
      <w:ind w:left="100" w:leftChars="400" w:hanging="200" w:hangingChars="200"/>
    </w:pPr>
  </w:style>
  <w:style w:type="paragraph" w:styleId="66">
    <w:name w:val="List 4"/>
    <w:basedOn w:val="1"/>
    <w:qFormat/>
    <w:uiPriority w:val="0"/>
    <w:pPr>
      <w:ind w:left="100" w:leftChars="600" w:hanging="200" w:hangingChars="200"/>
    </w:pPr>
  </w:style>
  <w:style w:type="paragraph" w:styleId="67">
    <w:name w:val="List 5"/>
    <w:basedOn w:val="1"/>
    <w:qFormat/>
    <w:uiPriority w:val="0"/>
    <w:pPr>
      <w:ind w:left="100" w:leftChars="800" w:hanging="200" w:hangingChars="200"/>
    </w:pPr>
  </w:style>
  <w:style w:type="paragraph" w:styleId="68">
    <w:name w:val="List Bullet"/>
    <w:basedOn w:val="1"/>
    <w:qFormat/>
    <w:uiPriority w:val="0"/>
    <w:pPr>
      <w:numPr>
        <w:ilvl w:val="0"/>
        <w:numId w:val="1"/>
      </w:numPr>
    </w:pPr>
  </w:style>
  <w:style w:type="paragraph" w:styleId="69">
    <w:name w:val="List Bullet 2"/>
    <w:basedOn w:val="1"/>
    <w:qFormat/>
    <w:uiPriority w:val="0"/>
    <w:pPr>
      <w:numPr>
        <w:ilvl w:val="0"/>
        <w:numId w:val="2"/>
      </w:numPr>
    </w:pPr>
  </w:style>
  <w:style w:type="paragraph" w:styleId="70">
    <w:name w:val="List Bullet 3"/>
    <w:basedOn w:val="1"/>
    <w:qFormat/>
    <w:uiPriority w:val="0"/>
    <w:pPr>
      <w:numPr>
        <w:ilvl w:val="0"/>
        <w:numId w:val="3"/>
      </w:numPr>
    </w:pPr>
  </w:style>
  <w:style w:type="paragraph" w:styleId="71">
    <w:name w:val="List Bullet 4"/>
    <w:basedOn w:val="1"/>
    <w:qFormat/>
    <w:uiPriority w:val="0"/>
    <w:pPr>
      <w:numPr>
        <w:ilvl w:val="0"/>
        <w:numId w:val="4"/>
      </w:numPr>
    </w:pPr>
  </w:style>
  <w:style w:type="paragraph" w:styleId="72">
    <w:name w:val="List Bullet 5"/>
    <w:basedOn w:val="1"/>
    <w:qFormat/>
    <w:uiPriority w:val="0"/>
    <w:pPr>
      <w:numPr>
        <w:ilvl w:val="0"/>
        <w:numId w:val="5"/>
      </w:numPr>
    </w:pPr>
  </w:style>
  <w:style w:type="paragraph" w:styleId="73">
    <w:name w:val="List Continue"/>
    <w:basedOn w:val="1"/>
    <w:qFormat/>
    <w:uiPriority w:val="0"/>
    <w:pPr>
      <w:spacing w:after="120"/>
      <w:ind w:left="420" w:leftChars="200"/>
    </w:pPr>
  </w:style>
  <w:style w:type="paragraph" w:styleId="74">
    <w:name w:val="List Continue 2"/>
    <w:basedOn w:val="1"/>
    <w:qFormat/>
    <w:uiPriority w:val="0"/>
    <w:pPr>
      <w:spacing w:after="120"/>
      <w:ind w:left="840" w:leftChars="400"/>
    </w:pPr>
  </w:style>
  <w:style w:type="paragraph" w:styleId="75">
    <w:name w:val="List Continue 3"/>
    <w:basedOn w:val="1"/>
    <w:qFormat/>
    <w:uiPriority w:val="0"/>
    <w:pPr>
      <w:spacing w:after="120"/>
      <w:ind w:left="1260" w:leftChars="600"/>
    </w:pPr>
  </w:style>
  <w:style w:type="paragraph" w:styleId="76">
    <w:name w:val="List Continue 4"/>
    <w:basedOn w:val="1"/>
    <w:qFormat/>
    <w:uiPriority w:val="0"/>
    <w:pPr>
      <w:spacing w:after="120"/>
      <w:ind w:left="1680" w:leftChars="800"/>
    </w:pPr>
  </w:style>
  <w:style w:type="paragraph" w:styleId="77">
    <w:name w:val="List Continue 5"/>
    <w:basedOn w:val="1"/>
    <w:qFormat/>
    <w:uiPriority w:val="0"/>
    <w:pPr>
      <w:spacing w:after="120"/>
      <w:ind w:left="2100" w:leftChars="1000"/>
    </w:pPr>
  </w:style>
  <w:style w:type="paragraph" w:styleId="78">
    <w:name w:val="List Number"/>
    <w:basedOn w:val="1"/>
    <w:qFormat/>
    <w:uiPriority w:val="0"/>
    <w:pPr>
      <w:numPr>
        <w:ilvl w:val="0"/>
        <w:numId w:val="6"/>
      </w:numPr>
    </w:pPr>
  </w:style>
  <w:style w:type="paragraph" w:styleId="79">
    <w:name w:val="List Number 2"/>
    <w:basedOn w:val="1"/>
    <w:qFormat/>
    <w:uiPriority w:val="0"/>
    <w:pPr>
      <w:numPr>
        <w:ilvl w:val="0"/>
        <w:numId w:val="7"/>
      </w:numPr>
    </w:pPr>
  </w:style>
  <w:style w:type="paragraph" w:styleId="80">
    <w:name w:val="List Number 3"/>
    <w:basedOn w:val="1"/>
    <w:qFormat/>
    <w:uiPriority w:val="0"/>
    <w:pPr>
      <w:numPr>
        <w:ilvl w:val="0"/>
        <w:numId w:val="8"/>
      </w:numPr>
    </w:pPr>
  </w:style>
  <w:style w:type="paragraph" w:styleId="81">
    <w:name w:val="List Number 4"/>
    <w:basedOn w:val="1"/>
    <w:qFormat/>
    <w:uiPriority w:val="0"/>
    <w:pPr>
      <w:numPr>
        <w:ilvl w:val="0"/>
        <w:numId w:val="9"/>
      </w:numPr>
    </w:pPr>
  </w:style>
  <w:style w:type="paragraph" w:styleId="82">
    <w:name w:val="List Number 5"/>
    <w:basedOn w:val="1"/>
    <w:qFormat/>
    <w:uiPriority w:val="0"/>
    <w:pPr>
      <w:numPr>
        <w:ilvl w:val="0"/>
        <w:numId w:val="10"/>
      </w:numPr>
    </w:pPr>
  </w:style>
  <w:style w:type="paragraph" w:styleId="8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84">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5">
    <w:name w:val="Normal (Web)"/>
    <w:basedOn w:val="1"/>
    <w:qFormat/>
    <w:uiPriority w:val="0"/>
    <w:rPr>
      <w:sz w:val="24"/>
      <w:szCs w:val="24"/>
    </w:rPr>
  </w:style>
  <w:style w:type="paragraph" w:styleId="86">
    <w:name w:val="Normal Indent"/>
    <w:basedOn w:val="1"/>
    <w:qFormat/>
    <w:uiPriority w:val="0"/>
    <w:pPr>
      <w:ind w:firstLine="420" w:firstLineChars="200"/>
    </w:pPr>
  </w:style>
  <w:style w:type="paragraph" w:styleId="87">
    <w:name w:val="Note Heading"/>
    <w:basedOn w:val="1"/>
    <w:next w:val="1"/>
    <w:qFormat/>
    <w:uiPriority w:val="0"/>
    <w:pPr>
      <w:jc w:val="center"/>
    </w:pPr>
  </w:style>
  <w:style w:type="character" w:styleId="88">
    <w:name w:val="page number"/>
    <w:basedOn w:val="11"/>
    <w:qFormat/>
    <w:uiPriority w:val="0"/>
  </w:style>
  <w:style w:type="paragraph" w:styleId="89">
    <w:name w:val="Plain Text"/>
    <w:basedOn w:val="1"/>
    <w:qFormat/>
    <w:uiPriority w:val="0"/>
    <w:rPr>
      <w:rFonts w:ascii="SimSun" w:hAnsi="Courier New" w:cs="Courier New"/>
      <w:szCs w:val="21"/>
    </w:rPr>
  </w:style>
  <w:style w:type="paragraph" w:styleId="90">
    <w:name w:val="Salutation"/>
    <w:basedOn w:val="1"/>
    <w:next w:val="1"/>
    <w:qFormat/>
    <w:uiPriority w:val="0"/>
  </w:style>
  <w:style w:type="paragraph" w:styleId="91">
    <w:name w:val="Signature"/>
    <w:basedOn w:val="1"/>
    <w:qFormat/>
    <w:uiPriority w:val="0"/>
    <w:pPr>
      <w:ind w:left="100" w:leftChars="2100"/>
    </w:pPr>
  </w:style>
  <w:style w:type="character" w:styleId="92">
    <w:name w:val="Strong"/>
    <w:basedOn w:val="11"/>
    <w:qFormat/>
    <w:uiPriority w:val="0"/>
    <w:rPr>
      <w:b/>
      <w:bCs/>
    </w:rPr>
  </w:style>
  <w:style w:type="paragraph" w:styleId="93">
    <w:name w:val="Subtitle"/>
    <w:basedOn w:val="1"/>
    <w:qFormat/>
    <w:uiPriority w:val="0"/>
    <w:pPr>
      <w:spacing w:before="240" w:after="60" w:line="312" w:lineRule="auto"/>
      <w:jc w:val="center"/>
      <w:outlineLvl w:val="1"/>
    </w:pPr>
    <w:rPr>
      <w:rFonts w:ascii="Arial" w:hAnsi="Arial" w:cs="Arial"/>
      <w:b/>
      <w:bCs/>
      <w:kern w:val="28"/>
      <w:sz w:val="32"/>
      <w:szCs w:val="32"/>
    </w:rPr>
  </w:style>
  <w:style w:type="table" w:styleId="94">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6">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97">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02">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03">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0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9">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0">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1">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2">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5">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6">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7">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8">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9">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3">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4">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25">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26">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27">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paragraph" w:styleId="128">
    <w:name w:val="table of authorities"/>
    <w:basedOn w:val="1"/>
    <w:next w:val="1"/>
    <w:qFormat/>
    <w:uiPriority w:val="0"/>
    <w:pPr>
      <w:ind w:left="420" w:leftChars="200"/>
    </w:pPr>
  </w:style>
  <w:style w:type="paragraph" w:styleId="129">
    <w:name w:val="table of figures"/>
    <w:basedOn w:val="1"/>
    <w:next w:val="1"/>
    <w:qFormat/>
    <w:uiPriority w:val="0"/>
    <w:pPr>
      <w:ind w:leftChars="200" w:hanging="200" w:hangingChars="200"/>
    </w:pPr>
  </w:style>
  <w:style w:type="table" w:styleId="13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1">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32">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4">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140">
    <w:name w:val="Title"/>
    <w:basedOn w:val="1"/>
    <w:qFormat/>
    <w:uiPriority w:val="0"/>
    <w:pPr>
      <w:spacing w:before="240" w:after="60"/>
      <w:jc w:val="center"/>
      <w:outlineLvl w:val="0"/>
    </w:pPr>
    <w:rPr>
      <w:rFonts w:ascii="Arial" w:hAnsi="Arial" w:cs="Arial"/>
      <w:b/>
      <w:bCs/>
      <w:sz w:val="32"/>
      <w:szCs w:val="32"/>
    </w:rPr>
  </w:style>
  <w:style w:type="paragraph" w:styleId="141">
    <w:name w:val="toa heading"/>
    <w:basedOn w:val="1"/>
    <w:next w:val="1"/>
    <w:qFormat/>
    <w:uiPriority w:val="0"/>
    <w:pPr>
      <w:spacing w:before="120"/>
    </w:pPr>
    <w:rPr>
      <w:rFonts w:ascii="Arial" w:hAnsi="Arial" w:cs="Arial"/>
      <w:sz w:val="24"/>
      <w:szCs w:val="24"/>
    </w:rPr>
  </w:style>
  <w:style w:type="paragraph" w:styleId="142">
    <w:name w:val="toc 1"/>
    <w:basedOn w:val="1"/>
    <w:next w:val="1"/>
    <w:qFormat/>
    <w:uiPriority w:val="0"/>
  </w:style>
  <w:style w:type="paragraph" w:styleId="143">
    <w:name w:val="toc 2"/>
    <w:basedOn w:val="1"/>
    <w:next w:val="1"/>
    <w:qFormat/>
    <w:uiPriority w:val="0"/>
    <w:pPr>
      <w:ind w:left="420" w:leftChars="200"/>
    </w:pPr>
  </w:style>
  <w:style w:type="paragraph" w:styleId="144">
    <w:name w:val="toc 3"/>
    <w:basedOn w:val="1"/>
    <w:next w:val="1"/>
    <w:qFormat/>
    <w:uiPriority w:val="0"/>
    <w:pPr>
      <w:ind w:left="840" w:leftChars="400"/>
    </w:pPr>
  </w:style>
  <w:style w:type="paragraph" w:styleId="145">
    <w:name w:val="toc 4"/>
    <w:basedOn w:val="1"/>
    <w:next w:val="1"/>
    <w:qFormat/>
    <w:uiPriority w:val="0"/>
    <w:pPr>
      <w:ind w:left="1260" w:leftChars="600"/>
    </w:pPr>
  </w:style>
  <w:style w:type="paragraph" w:styleId="146">
    <w:name w:val="toc 5"/>
    <w:basedOn w:val="1"/>
    <w:next w:val="1"/>
    <w:qFormat/>
    <w:uiPriority w:val="0"/>
    <w:pPr>
      <w:ind w:left="1680" w:leftChars="800"/>
    </w:pPr>
  </w:style>
  <w:style w:type="paragraph" w:styleId="147">
    <w:name w:val="toc 6"/>
    <w:basedOn w:val="1"/>
    <w:next w:val="1"/>
    <w:qFormat/>
    <w:uiPriority w:val="0"/>
    <w:pPr>
      <w:ind w:left="2100" w:leftChars="1000"/>
    </w:pPr>
  </w:style>
  <w:style w:type="paragraph" w:styleId="148">
    <w:name w:val="toc 7"/>
    <w:basedOn w:val="1"/>
    <w:next w:val="1"/>
    <w:qFormat/>
    <w:uiPriority w:val="0"/>
    <w:pPr>
      <w:ind w:left="2520" w:leftChars="1200"/>
    </w:pPr>
  </w:style>
  <w:style w:type="paragraph" w:styleId="149">
    <w:name w:val="toc 8"/>
    <w:basedOn w:val="1"/>
    <w:next w:val="1"/>
    <w:qFormat/>
    <w:uiPriority w:val="0"/>
    <w:pPr>
      <w:ind w:left="2940" w:leftChars="1400"/>
    </w:pPr>
  </w:style>
  <w:style w:type="paragraph" w:styleId="150">
    <w:name w:val="toc 9"/>
    <w:basedOn w:val="1"/>
    <w:next w:val="1"/>
    <w:qFormat/>
    <w:uiPriority w:val="0"/>
    <w:pPr>
      <w:ind w:left="3360" w:leftChars="1600"/>
    </w:p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SimSun" w:hAnsi="SimSun" w:eastAsia="Courier New"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SimSun" w:hAnsi="SimSun" w:eastAsia="Courier New"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SimSun" w:hAnsi="SimSun" w:eastAsia="Courier New"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SimSun" w:hAnsi="SimSun" w:eastAsia="Courier New"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SimSun" w:hAnsi="SimSun" w:eastAsia="Courier New"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SimSun" w:hAnsi="SimSun" w:eastAsia="Courier New"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SimSun" w:hAnsi="SimSun" w:eastAsia="Courier New"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2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1219</Words>
  <Characters>8031</Characters>
  <Lines>0</Lines>
  <Paragraphs>0</Paragraphs>
  <TotalTime>1</TotalTime>
  <ScaleCrop>false</ScaleCrop>
  <LinksUpToDate>false</LinksUpToDate>
  <CharactersWithSpaces>9761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2022-10-31T03:21:00Z</dcterms:created>
  <dc:creator>Asus</dc:creator>
  <cp:lastModifiedBy>iktri asih</cp:lastModifiedBy>
  <dcterms:modified xsi:type="dcterms:W3CDTF">2022-11-07T07:44:49Z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33F894410A344984A3679FA6E77AA7CA</vt:lpwstr>
  </property>
</Properties>
</file>