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BAB I</w:t>
      </w:r>
    </w:p>
    <w:p>
      <w:pPr>
        <w:spacing w:line="72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PENDAHULUAN</w:t>
      </w:r>
    </w:p>
    <w:p>
      <w:pPr>
        <w:numPr>
          <w:ilvl w:val="0"/>
          <w:numId w:val="11"/>
        </w:numPr>
        <w:spacing w:line="480" w:lineRule="auto"/>
        <w:jc w:val="both"/>
        <w:rPr>
          <w:rFonts w:ascii="Times New Roman" w:hAnsi="Times New Roman" w:eastAsia="Times New Roman" w:cs="Times New Roman"/>
          <w:b/>
          <w:bCs w:val="0"/>
          <w:color w:val="000000"/>
          <w:sz w:val="24"/>
          <w:szCs w:val="24"/>
        </w:rPr>
      </w:pPr>
      <w:r>
        <w:rPr>
          <w:rFonts w:ascii="Times New Roman" w:hAnsi="Times New Roman" w:eastAsia="Times New Roman" w:cs="Times New Roman"/>
          <w:b/>
          <w:bCs w:val="0"/>
          <w:color w:val="000000"/>
          <w:sz w:val="24"/>
          <w:szCs w:val="24"/>
        </w:rPr>
        <w:t>Latar Belakang</w:t>
      </w:r>
    </w:p>
    <w:p>
      <w:pPr>
        <w:spacing w:line="480" w:lineRule="auto"/>
        <w:ind w:left="316" w:leftChars="158" w:firstLine="717" w:firstLineChars="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Morbiditas dan </w:t>
      </w:r>
      <w:r>
        <w:rPr>
          <w:rFonts w:ascii="Times New Roman" w:hAnsi="Times New Roman" w:eastAsia="Times New Roman" w:cs="Times New Roman"/>
          <w:color w:val="000000"/>
          <w:sz w:val="24"/>
          <w:szCs w:val="24"/>
          <w:highlight w:val="white"/>
        </w:rPr>
        <w:t>mortalitas Neonatus masih</w:t>
      </w:r>
      <w:r>
        <w:rPr>
          <w:rFonts w:ascii="Times New Roman" w:hAnsi="Times New Roman" w:eastAsia="Times New Roman" w:cs="Times New Roman"/>
          <w:color w:val="000000"/>
          <w:sz w:val="24"/>
          <w:szCs w:val="24"/>
        </w:rPr>
        <w:t xml:space="preserve"> merupakan masalah yang cukup serius terutama di negara berkembang. Kurang lebih 3/4 kematian neonatus ini terjadi pada tujuh hari pertama dan untuk masalah respirasi mengambil peran penting dalam tingginya kematian pada neonatus.(Oktavianty,2019). </w:t>
      </w:r>
    </w:p>
    <w:p>
      <w:pPr>
        <w:spacing w:line="480" w:lineRule="auto"/>
        <w:ind w:left="316" w:leftChars="158" w:firstLine="720" w:firstLineChars="300"/>
        <w:jc w:val="both"/>
        <w:rPr>
          <w:rFonts w:ascii="Times New Roman" w:hAnsi="Times New Roman" w:eastAsia="Times New Roman" w:cs="Times New Roman"/>
          <w:color w:val="000000"/>
          <w:sz w:val="24"/>
          <w:szCs w:val="24"/>
        </w:rPr>
      </w:pPr>
      <w:r>
        <w:rPr>
          <w:rFonts w:ascii="Times New Roman" w:hAnsi="Times New Roman" w:eastAsia="Times New Roman" w:cs="Times New Roman"/>
          <w:i/>
          <w:iCs/>
          <w:color w:val="000000"/>
          <w:sz w:val="24"/>
          <w:szCs w:val="24"/>
        </w:rPr>
        <w:t>Respiratory distress</w:t>
      </w:r>
      <w:r>
        <w:rPr>
          <w:rFonts w:ascii="Times New Roman" w:hAnsi="Times New Roman" w:eastAsia="Times New Roman" w:cs="Times New Roman"/>
          <w:color w:val="000000"/>
          <w:sz w:val="24"/>
          <w:szCs w:val="24"/>
        </w:rPr>
        <w:t xml:space="preserve"> atau gangguan pernapasan merupakan salah satu penyebab bayi baru lahir harus dirawat  di unit perawatan intensif </w:t>
      </w:r>
      <w:r>
        <w:rPr>
          <w:rFonts w:ascii="Times New Roman" w:hAnsi="Times New Roman" w:eastAsia="Times New Roman" w:cs="Times New Roman"/>
          <w:i/>
          <w:iCs/>
          <w:color w:val="000000"/>
          <w:sz w:val="24"/>
          <w:szCs w:val="24"/>
        </w:rPr>
        <w:t>neonatal</w:t>
      </w:r>
      <w:r>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z w:val="24"/>
          <w:szCs w:val="24"/>
          <w:lang w:val="zh-CN"/>
        </w:rPr>
        <w:t xml:space="preserve"> </w:t>
      </w:r>
      <w:r>
        <w:rPr>
          <w:rFonts w:ascii="Times New Roman" w:hAnsi="Times New Roman" w:eastAsia="Times New Roman" w:cs="Times New Roman"/>
          <w:i/>
          <w:iCs/>
          <w:color w:val="000000"/>
          <w:sz w:val="24"/>
          <w:szCs w:val="24"/>
        </w:rPr>
        <w:t>Respiratory distress</w:t>
      </w:r>
      <w:r>
        <w:rPr>
          <w:rFonts w:ascii="Times New Roman" w:hAnsi="Times New Roman" w:eastAsia="Times New Roman" w:cs="Times New Roman"/>
          <w:color w:val="000000"/>
          <w:sz w:val="24"/>
          <w:szCs w:val="24"/>
        </w:rPr>
        <w:t xml:space="preserve"> dapat menimbulkan beberapa dampak yang berat bagi bayi seperti kegagalan napas, henti jantung, bahkan kematian (Reuter, moser, dan baack, 2014). Sekitar 7% bayi baru lahir sering mengalami gangguan pernapasan. Menurut (Edwards, Kotecha, dan Kotecha, 2013)  "</w:t>
      </w:r>
      <w:r>
        <w:rPr>
          <w:rFonts w:ascii="Times New Roman" w:hAnsi="Times New Roman" w:eastAsia="Times New Roman" w:cs="Times New Roman"/>
          <w:color w:val="000000"/>
          <w:sz w:val="24"/>
          <w:szCs w:val="24"/>
          <w:highlight w:val="white"/>
        </w:rPr>
        <w:t>Sebagian besar</w:t>
      </w:r>
      <w:r>
        <w:rPr>
          <w:rFonts w:ascii="Times New Roman" w:hAnsi="Times New Roman" w:eastAsia="Times New Roman" w:cs="Times New Roman"/>
          <w:color w:val="000000"/>
          <w:sz w:val="24"/>
          <w:szCs w:val="24"/>
        </w:rPr>
        <w:t xml:space="preserve"> kasus gangguan pernapasan pada bayi baru lahir banyak ditemukan pada bayi dengan riwayat kelahiran prematur (&lt;37 minggu). Namun, pada beberapa kasus, bayi yang lahir cukup bulan dengan riwayat kelahiran secara operasi </w:t>
      </w:r>
      <w:r>
        <w:rPr>
          <w:rFonts w:ascii="Times New Roman" w:hAnsi="Times New Roman" w:eastAsia="Times New Roman" w:cs="Times New Roman"/>
          <w:i/>
          <w:iCs/>
          <w:color w:val="000000"/>
          <w:sz w:val="24"/>
          <w:szCs w:val="24"/>
        </w:rPr>
        <w:t>elektif</w:t>
      </w:r>
      <w:r>
        <w:rPr>
          <w:rFonts w:ascii="Times New Roman" w:hAnsi="Times New Roman" w:eastAsia="Times New Roman" w:cs="Times New Roman"/>
          <w:color w:val="000000"/>
          <w:sz w:val="24"/>
          <w:szCs w:val="24"/>
        </w:rPr>
        <w:t xml:space="preserve">, juga dapat dirawat di unit perawatan intensif </w:t>
      </w:r>
      <w:r>
        <w:rPr>
          <w:rFonts w:ascii="Times New Roman" w:hAnsi="Times New Roman" w:eastAsia="Times New Roman" w:cs="Times New Roman"/>
          <w:i/>
          <w:iCs/>
          <w:color w:val="000000"/>
          <w:sz w:val="24"/>
          <w:szCs w:val="24"/>
        </w:rPr>
        <w:t>neonatal</w:t>
      </w:r>
      <w:r>
        <w:rPr>
          <w:rFonts w:ascii="Times New Roman" w:hAnsi="Times New Roman" w:eastAsia="Times New Roman" w:cs="Times New Roman"/>
          <w:color w:val="000000"/>
          <w:sz w:val="24"/>
          <w:szCs w:val="24"/>
        </w:rPr>
        <w:t xml:space="preserve"> ".</w:t>
      </w:r>
    </w:p>
    <w:p>
      <w:pPr>
        <w:spacing w:line="480" w:lineRule="auto"/>
        <w:ind w:left="316" w:leftChars="158" w:firstLine="600" w:firstLineChars="250"/>
        <w:jc w:val="both"/>
        <w:rPr>
          <w:rFonts w:ascii="Times New Roman" w:hAnsi="Times New Roman" w:eastAsia="Times New Roman" w:cs="Times New Roman"/>
          <w:color w:val="000000"/>
          <w:sz w:val="24"/>
          <w:szCs w:val="24"/>
        </w:rPr>
        <w:sectPr>
          <w:footerReference r:id="rId3" w:type="default"/>
          <w:pgSz w:w="11905" w:h="16838"/>
          <w:pgMar w:top="1701" w:right="1701" w:bottom="1701" w:left="2268" w:header="360" w:footer="363" w:gutter="0"/>
          <w:pgNumType w:start="1"/>
          <w:cols w:space="720" w:num="1"/>
          <w:docGrid w:linePitch="360" w:charSpace="0"/>
        </w:sectPr>
      </w:pPr>
      <w:r>
        <w:rPr>
          <w:rFonts w:ascii="Times New Roman" w:hAnsi="Times New Roman" w:eastAsia="Times New Roman" w:cs="Times New Roman"/>
          <w:color w:val="000000"/>
          <w:sz w:val="24"/>
          <w:szCs w:val="24"/>
        </w:rPr>
        <w:t>Angka kematian bayi (AKB) atau Infan Mortality Rate adalah banyaknya bayi yang meninggal sebelum mencapai usia satu tahun per 1.000 kelahiran hidup.</w:t>
      </w:r>
      <w:r>
        <w:rPr>
          <w:rFonts w:ascii="Times New Roman" w:hAnsi="Times New Roman" w:eastAsia="Times New Roman" w:cs="Times New Roman"/>
          <w:color w:val="000000"/>
          <w:sz w:val="24"/>
          <w:szCs w:val="24"/>
          <w:lang w:val="zh-CN"/>
        </w:rPr>
        <w:t xml:space="preserve"> </w:t>
      </w:r>
      <w:r>
        <w:rPr>
          <w:rFonts w:ascii="Times New Roman" w:hAnsi="Times New Roman" w:eastAsia="Times New Roman" w:cs="Times New Roman"/>
          <w:color w:val="000000"/>
          <w:sz w:val="24"/>
          <w:szCs w:val="24"/>
        </w:rPr>
        <w:t xml:space="preserve">Berdasarkan penelitian </w:t>
      </w:r>
      <w:r>
        <w:rPr>
          <w:rFonts w:ascii="Times New Roman" w:hAnsi="Times New Roman" w:eastAsia="Times New Roman" w:cs="Times New Roman"/>
          <w:i/>
          <w:iCs/>
          <w:color w:val="000000"/>
          <w:sz w:val="24"/>
          <w:szCs w:val="24"/>
        </w:rPr>
        <w:t>World Health Organisation</w:t>
      </w:r>
      <w:r>
        <w:rPr>
          <w:rFonts w:ascii="Times New Roman" w:hAnsi="Times New Roman" w:eastAsia="Times New Roman" w:cs="Times New Roman"/>
          <w:color w:val="000000"/>
          <w:sz w:val="24"/>
          <w:szCs w:val="24"/>
        </w:rPr>
        <w:t xml:space="preserve"> (WHO), di seluruh dunia terdapa</w:t>
      </w:r>
      <w:r>
        <w:rPr>
          <w:rFonts w:ascii="Times New Roman" w:hAnsi="Times New Roman" w:eastAsia="Times New Roman" w:cs="Times New Roman"/>
          <w:color w:val="000000"/>
          <w:sz w:val="24"/>
          <w:szCs w:val="24"/>
          <w:lang w:val="zh-CN"/>
        </w:rPr>
        <w:t>t</w:t>
      </w:r>
      <w:r>
        <w:rPr>
          <w:rFonts w:ascii="Times New Roman" w:hAnsi="Times New Roman" w:eastAsia="Times New Roman" w:cs="Times New Roman"/>
          <w:color w:val="000000"/>
          <w:sz w:val="24"/>
          <w:szCs w:val="24"/>
        </w:rPr>
        <w:t xml:space="preserve"> kematian bayi khususnya neonatus sebesar 10.000.000 jiwa per tahun. Kematian bayi tersebut terjadi terutama di negara berkembang sebesar 99%".  Kelangsungan </w:t>
      </w:r>
      <w:r>
        <w:rPr>
          <w:rFonts w:ascii="Times New Roman" w:hAnsi="Times New Roman" w:eastAsia="Times New Roman" w:cs="Times New Roman"/>
          <w:color w:val="000000"/>
          <w:sz w:val="24"/>
          <w:szCs w:val="24"/>
          <w:lang w:val="zh-CN"/>
        </w:rPr>
        <w:t xml:space="preserve"> </w:t>
      </w:r>
      <w:r>
        <w:rPr>
          <w:rFonts w:ascii="Times New Roman" w:hAnsi="Times New Roman" w:eastAsia="Times New Roman" w:cs="Times New Roman"/>
          <w:color w:val="000000"/>
          <w:sz w:val="24"/>
          <w:szCs w:val="24"/>
        </w:rPr>
        <w:t>hidup</w:t>
      </w:r>
      <w:r>
        <w:rPr>
          <w:rFonts w:ascii="Times New Roman" w:hAnsi="Times New Roman" w:eastAsia="Times New Roman" w:cs="Times New Roman"/>
          <w:color w:val="000000"/>
          <w:sz w:val="24"/>
          <w:szCs w:val="24"/>
          <w:lang w:val="zh-CN"/>
        </w:rPr>
        <w:t xml:space="preserve"> </w:t>
      </w:r>
      <w:r>
        <w:rPr>
          <w:rFonts w:ascii="Times New Roman" w:hAnsi="Times New Roman" w:eastAsia="Times New Roman" w:cs="Times New Roman"/>
          <w:color w:val="000000"/>
          <w:sz w:val="24"/>
          <w:szCs w:val="24"/>
        </w:rPr>
        <w:t xml:space="preserve"> anak </w:t>
      </w:r>
      <w:r>
        <w:rPr>
          <w:rFonts w:ascii="Times New Roman" w:hAnsi="Times New Roman" w:eastAsia="Times New Roman" w:cs="Times New Roman"/>
          <w:color w:val="000000"/>
          <w:sz w:val="24"/>
          <w:szCs w:val="24"/>
          <w:lang w:val="zh-CN"/>
        </w:rPr>
        <w:t xml:space="preserve"> </w:t>
      </w:r>
      <w:r>
        <w:rPr>
          <w:rFonts w:ascii="Times New Roman" w:hAnsi="Times New Roman" w:eastAsia="Times New Roman" w:cs="Times New Roman"/>
          <w:color w:val="000000"/>
          <w:sz w:val="24"/>
          <w:szCs w:val="24"/>
        </w:rPr>
        <w:t xml:space="preserve">ditujukan </w:t>
      </w:r>
      <w:r>
        <w:rPr>
          <w:rFonts w:ascii="Times New Roman" w:hAnsi="Times New Roman" w:eastAsia="Times New Roman" w:cs="Times New Roman"/>
          <w:color w:val="000000"/>
          <w:sz w:val="24"/>
          <w:szCs w:val="24"/>
          <w:lang w:val="zh-CN"/>
        </w:rPr>
        <w:t xml:space="preserve"> </w:t>
      </w:r>
      <w:r>
        <w:rPr>
          <w:rFonts w:ascii="Times New Roman" w:hAnsi="Times New Roman" w:eastAsia="Times New Roman" w:cs="Times New Roman"/>
          <w:color w:val="000000"/>
          <w:sz w:val="24"/>
          <w:szCs w:val="24"/>
        </w:rPr>
        <w:t xml:space="preserve">untuk dapat </w:t>
      </w:r>
    </w:p>
    <w:p>
      <w:pPr>
        <w:spacing w:line="480" w:lineRule="auto"/>
        <w:ind w:left="316" w:leftChars="158"/>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menurunkan AKN menjadi 10 per 1000 kelahiran hidup dan AKB menjadi 16 per 1000 kelahiran hidup di tahun 2024. Berdasarkan data yang dilaporkan kepada Direktorat Kesehatan Keluarga pada tahun 2019, dari 29.322 kematian balita, 69% (20.244 kematian) diantaranya terjadi pada masa neonatus. Dari seluruh kematian neonatus yang dilaporkan, 80% (16.156 kematian) terjadi pada periode enam hari pertama kehidupan. Sementara, 21% (6.151 kematian) terjadi pada usia 29 hari – 11 bulan dan 10% (2.927 kematian) terjadi pada usia 12 – 59 bulan. Pada tahun 2019, penyebab kematian neonatal terbanyak adalah kondisi berat badan lahir rendah (BBLR). Penyebab kematian lainnya di antaranya asfiksia, kelainan bawaan, sepsis, tetanus neonatorium, dan lainnya.(Kemenkes RI, 2020). </w:t>
      </w:r>
    </w:p>
    <w:p>
      <w:pPr>
        <w:spacing w:line="480" w:lineRule="auto"/>
        <w:ind w:left="316" w:leftChars="158" w:firstLine="600" w:firstLineChars="25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Perhitungan absolut Dinas Kesehatan Provinsi Jawa Timur tahun 2020 jumlah kematian bayi sebanyak 3.614 bayi dengan 2.957 kematian di dalamnya merupakan neonatal. Untuk kematian balita secara total sebanyak 3.867 balita meninggal. Proporsi kematian neonatal dalam 3 tahun terakhir mencapai hampir 4/5 dari kematian bayi. Sedangkan menurut hasil Riskesdas tahun 2018, dari 56,6% balita yang memiliki catatan berat lahir, sebanyak 6,2% lahir dengan kondisi BBLR. (Dinkes. Prov. Jatim, 2021). Berdasarkan data Dinas Kesehatan Kabupaten Mojokerto pada tahun 2017 terdapat 16.784 kelahiran. Tetapi terjadi penurunan pada kasus kematian bayi yang pada tahun 2016 sebesar 190, pada tahun 2017 sebesar 147 bayi. </w:t>
      </w:r>
    </w:p>
    <w:p>
      <w:pPr>
        <w:spacing w:line="480" w:lineRule="auto"/>
        <w:ind w:left="316" w:leftChars="158" w:firstLine="720" w:firstLineChars="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Penyebab kematian </w:t>
      </w:r>
      <w:r>
        <w:rPr>
          <w:rFonts w:ascii="Times New Roman" w:hAnsi="Times New Roman" w:eastAsia="Times New Roman" w:cs="Times New Roman"/>
          <w:i/>
          <w:iCs/>
          <w:color w:val="000000"/>
          <w:sz w:val="24"/>
          <w:szCs w:val="24"/>
        </w:rPr>
        <w:t xml:space="preserve">neonatal </w:t>
      </w:r>
      <w:r>
        <w:rPr>
          <w:rFonts w:ascii="Times New Roman" w:hAnsi="Times New Roman" w:eastAsia="Times New Roman" w:cs="Times New Roman"/>
          <w:color w:val="000000"/>
          <w:sz w:val="24"/>
          <w:szCs w:val="24"/>
        </w:rPr>
        <w:t xml:space="preserve">adalah gangguan atau kelainan pernafasan 35,9%, </w:t>
      </w:r>
      <w:r>
        <w:rPr>
          <w:rFonts w:ascii="Times New Roman" w:hAnsi="Times New Roman" w:eastAsia="Times New Roman" w:cs="Times New Roman"/>
          <w:i/>
          <w:iCs/>
          <w:color w:val="000000"/>
          <w:sz w:val="24"/>
          <w:szCs w:val="24"/>
        </w:rPr>
        <w:t>prematuritas</w:t>
      </w:r>
      <w:r>
        <w:rPr>
          <w:rFonts w:ascii="Times New Roman" w:hAnsi="Times New Roman" w:eastAsia="Times New Roman" w:cs="Times New Roman"/>
          <w:color w:val="000000"/>
          <w:sz w:val="24"/>
          <w:szCs w:val="24"/>
        </w:rPr>
        <w:t xml:space="preserve"> 32,4%, </w:t>
      </w:r>
      <w:r>
        <w:rPr>
          <w:rFonts w:ascii="Times New Roman" w:hAnsi="Times New Roman" w:eastAsia="Times New Roman" w:cs="Times New Roman"/>
          <w:i/>
          <w:iCs/>
          <w:color w:val="000000"/>
          <w:sz w:val="24"/>
          <w:szCs w:val="24"/>
        </w:rPr>
        <w:t xml:space="preserve">sepsis </w:t>
      </w:r>
      <w:r>
        <w:rPr>
          <w:rFonts w:ascii="Times New Roman" w:hAnsi="Times New Roman" w:eastAsia="Times New Roman" w:cs="Times New Roman"/>
          <w:color w:val="000000"/>
          <w:sz w:val="24"/>
          <w:szCs w:val="24"/>
        </w:rPr>
        <w:t xml:space="preserve">12%, </w:t>
      </w:r>
      <w:r>
        <w:rPr>
          <w:rFonts w:ascii="Times New Roman" w:hAnsi="Times New Roman" w:eastAsia="Times New Roman" w:cs="Times New Roman"/>
          <w:i/>
          <w:iCs/>
          <w:color w:val="000000"/>
          <w:sz w:val="24"/>
          <w:szCs w:val="24"/>
        </w:rPr>
        <w:t>hipotermi</w:t>
      </w:r>
      <w:r>
        <w:rPr>
          <w:rFonts w:ascii="Times New Roman" w:hAnsi="Times New Roman" w:eastAsia="Times New Roman" w:cs="Times New Roman"/>
          <w:color w:val="000000"/>
          <w:sz w:val="24"/>
          <w:szCs w:val="24"/>
        </w:rPr>
        <w:t xml:space="preserve"> 6,3%, kelainan darah/ikterus 5,6%, post matur 2,8% dan kelainan konginetal 1,4%.</w:t>
      </w:r>
      <w:r>
        <w:rPr>
          <w:rFonts w:ascii="Times New Roman" w:hAnsi="Times New Roman" w:eastAsia="Times New Roman" w:cs="Times New Roman"/>
          <w:color w:val="000000"/>
          <w:sz w:val="24"/>
          <w:szCs w:val="24"/>
          <w:lang w:val="zh-CN"/>
        </w:rPr>
        <w:t xml:space="preserve"> </w:t>
      </w:r>
      <w:r>
        <w:rPr>
          <w:rFonts w:ascii="Times New Roman" w:hAnsi="Times New Roman" w:eastAsia="Times New Roman" w:cs="Times New Roman"/>
          <w:color w:val="000000"/>
          <w:sz w:val="24"/>
          <w:szCs w:val="24"/>
        </w:rPr>
        <w:t xml:space="preserve">(Sugiarno, 2019), </w:t>
      </w:r>
      <w:r>
        <w:rPr>
          <w:rFonts w:ascii="Times New Roman" w:hAnsi="Times New Roman" w:eastAsia="Times New Roman" w:cs="Times New Roman"/>
          <w:color w:val="000000"/>
          <w:sz w:val="24"/>
          <w:szCs w:val="24"/>
          <w:highlight w:val="white"/>
        </w:rPr>
        <w:t>Adapun beberapa faktor yang mempengaruhi terjadinya gangguan pernapasan diantaranya Lahir prematur (usia gestasi &lt;37 minggu), Infeksi, Sectio secaria (SC), Diabetes pada Ibu, Asfiksia neonatorum, Ketuban pecah dini. Kim,J H,et al (2018)</w:t>
      </w:r>
      <w:r>
        <w:rPr>
          <w:rFonts w:ascii="Times New Roman" w:hAnsi="Times New Roman" w:eastAsia="Times New Roman" w:cs="Times New Roman"/>
          <w:color w:val="000000"/>
          <w:sz w:val="24"/>
          <w:szCs w:val="24"/>
          <w:highlight w:val="white"/>
          <w:lang w:val="zh-CN"/>
        </w:rPr>
        <w:t>.</w:t>
      </w:r>
    </w:p>
    <w:p>
      <w:pPr>
        <w:spacing w:line="480" w:lineRule="auto"/>
        <w:ind w:left="316" w:leftChars="158" w:firstLine="720" w:firstLineChars="3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lang w:val="zh-CN"/>
        </w:rPr>
        <w:t>Pada Studi pendahuluan yang dilakukan di RSUD RA BASOENI Kabupaten Mojokerto, berdasarkan data Rekam Medik pada tahun 2018 didapatkan hasil terdapat pasien neonatus sebanyak 87 kasus yang lahir BBLR, dan yang mengalami Respiratory Distress Syndrome (RDS) yaitu sebanyak 128 kasus. Data pada tahun 2019 diperoleh data sebanyak 117 bayi yang lahir BBLR, dan sebanyak 114 neonatus yang mengalami RDS.</w:t>
      </w:r>
    </w:p>
    <w:p>
      <w:pPr>
        <w:spacing w:line="480" w:lineRule="auto"/>
        <w:ind w:left="316" w:leftChars="158" w:firstLine="600" w:firstLineChars="25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white"/>
        </w:rPr>
        <w:t>Pada penelitian yang dilakukan oleh A Oktavianti dan  NW Wiwin di RSUD Abdul Wahab Sjahranie (2020) Ada hubungan yang bermakna antara usia gestasi dengan kejadian</w:t>
      </w:r>
      <w:r>
        <w:rPr>
          <w:rFonts w:ascii="Times New Roman" w:hAnsi="Times New Roman" w:eastAsia="Times New Roman" w:cs="Times New Roman"/>
          <w:i/>
          <w:iCs/>
          <w:color w:val="000000"/>
          <w:sz w:val="24"/>
          <w:szCs w:val="24"/>
          <w:highlight w:val="white"/>
        </w:rPr>
        <w:t xml:space="preserve"> respiratory distress syndrome</w:t>
      </w:r>
      <w:r>
        <w:rPr>
          <w:rFonts w:ascii="Times New Roman" w:hAnsi="Times New Roman" w:eastAsia="Times New Roman" w:cs="Times New Roman"/>
          <w:color w:val="000000"/>
          <w:sz w:val="24"/>
          <w:szCs w:val="24"/>
          <w:highlight w:val="white"/>
        </w:rPr>
        <w:t xml:space="preserve">. Berdasarkan penelitian yang dilakukan oleh A Sugiarno dan NW Wiwin  di RSUD Abdul Wahab Sjahranie (2020) Hubungan Jenis Persalinan Dengan Kejadian </w:t>
      </w:r>
      <w:r>
        <w:rPr>
          <w:rFonts w:ascii="Times New Roman" w:hAnsi="Times New Roman" w:eastAsia="Times New Roman" w:cs="Times New Roman"/>
          <w:i/>
          <w:iCs/>
          <w:color w:val="000000"/>
          <w:sz w:val="24"/>
          <w:szCs w:val="24"/>
          <w:highlight w:val="white"/>
        </w:rPr>
        <w:t>Respiratory Distress Syndrome</w:t>
      </w:r>
      <w:r>
        <w:rPr>
          <w:rFonts w:ascii="Times New Roman" w:hAnsi="Times New Roman" w:eastAsia="Times New Roman" w:cs="Times New Roman"/>
          <w:color w:val="000000"/>
          <w:sz w:val="24"/>
          <w:szCs w:val="24"/>
          <w:highlight w:val="white"/>
        </w:rPr>
        <w:t xml:space="preserve"> (RDS)   menunjukkan adanya hubungan antara jenis persalinan dengan kejadian </w:t>
      </w:r>
      <w:r>
        <w:rPr>
          <w:rFonts w:ascii="Times New Roman" w:hAnsi="Times New Roman" w:eastAsia="Times New Roman" w:cs="Times New Roman"/>
          <w:i/>
          <w:iCs/>
          <w:color w:val="000000"/>
          <w:sz w:val="24"/>
          <w:szCs w:val="24"/>
          <w:highlight w:val="white"/>
        </w:rPr>
        <w:t xml:space="preserve">Respiratory Distress Syndrome </w:t>
      </w:r>
      <w:r>
        <w:rPr>
          <w:rFonts w:ascii="Times New Roman" w:hAnsi="Times New Roman" w:eastAsia="Times New Roman" w:cs="Times New Roman"/>
          <w:color w:val="000000"/>
          <w:sz w:val="24"/>
          <w:szCs w:val="24"/>
          <w:highlight w:val="white"/>
        </w:rPr>
        <w:t xml:space="preserve">(RDS). Hubungan antara Berat Badan Lahir dengan kejadian </w:t>
      </w:r>
      <w:r>
        <w:rPr>
          <w:rFonts w:ascii="Times New Roman" w:hAnsi="Times New Roman" w:eastAsia="Times New Roman" w:cs="Times New Roman"/>
          <w:i/>
          <w:iCs/>
          <w:color w:val="000000"/>
          <w:sz w:val="24"/>
          <w:szCs w:val="24"/>
          <w:highlight w:val="white"/>
        </w:rPr>
        <w:t>Respiratory Distress Syndrome</w:t>
      </w:r>
      <w:r>
        <w:rPr>
          <w:rFonts w:ascii="Times New Roman" w:hAnsi="Times New Roman" w:eastAsia="Times New Roman" w:cs="Times New Roman"/>
          <w:color w:val="000000"/>
          <w:sz w:val="24"/>
          <w:szCs w:val="24"/>
          <w:highlight w:val="white"/>
        </w:rPr>
        <w:t xml:space="preserve"> (RDS) menunjukkan adanya hubungan antara Berat Badan Lahir dengan kejadian Respiratory Distress Syndrome (RDS) di RSUD  Abdul Wahab Sjahranie Samarinda, yang dilakukan penelitian oleh M B Kurniawan dan NW Wiwin (2020).</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lang w:val="zh-CN"/>
        </w:rPr>
        <w:t xml:space="preserve"> Upaya yang dilakukan adalah peningkatan kualitas ANC bagi ibu hamil sesuai standart yang telah ditentukan Kementrian Kesehatan, memberikan konseling pada ibu hamil apabila terdapat risiko tinggi dalam kehamilan maka dianjurkan untuk melakukan persalinan di rumah sakit yang lengkap sarana dan prasarana untuk penanganan kegawatdaruratan maternal neonatal. </w:t>
      </w:r>
      <w:r>
        <w:rPr>
          <w:rFonts w:ascii="Times New Roman" w:hAnsi="Times New Roman" w:eastAsia="Times New Roman" w:cs="Times New Roman"/>
          <w:color w:val="000000"/>
          <w:sz w:val="24"/>
          <w:szCs w:val="24"/>
        </w:rPr>
        <w:t>Berbagai upaya telah dilakukan dalam menurunkan angka kematian bayi, mulai dengan diadakannya kelas ibu hamil, pertemuan bidan dengan narasumber yang berkompeten, pelatihan fasilitator kelas Ibu Balita, serta ada pendampingan untuk bumil risti. Dengan upaya tersebut diharapkan akan terjadi penurunan kematian bayi. (Dinkes Kabupaten Mojokerto, 2018).</w:t>
      </w:r>
      <w:r>
        <w:rPr>
          <w:rFonts w:ascii="Times New Roman" w:hAnsi="Times New Roman" w:eastAsia="Times New Roman" w:cs="Times New Roman"/>
          <w:color w:val="000000"/>
          <w:sz w:val="24"/>
          <w:szCs w:val="24"/>
          <w:lang w:val="zh-CN"/>
        </w:rPr>
        <w:t xml:space="preserve"> Upaya yang dilakukan oleh Instansi Rumah Sakit adalah dengan peningkatan mutu pelayanan, sarana dan prasarana yang memadai, juga peningkatan keahlian dari pelayanan kesehatan dalam mengatasi masalah kegawatdaruratan maternal neonatal melalui pelatihan-pelatihan.</w:t>
      </w:r>
    </w:p>
    <w:p>
      <w:pPr>
        <w:spacing w:line="480" w:lineRule="auto"/>
        <w:ind w:left="316" w:leftChars="158" w:firstLine="720" w:firstLineChars="300"/>
        <w:jc w:val="both"/>
        <w:rPr>
          <w:rFonts w:ascii="Times New Roman" w:hAnsi="Times New Roman" w:eastAsia="Times New Roman" w:cs="Times New Roman"/>
          <w:iCs/>
          <w:color w:val="000000"/>
          <w:sz w:val="24"/>
          <w:szCs w:val="24"/>
          <w:highlight w:val="white"/>
          <w:lang w:val="zh-CN"/>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highlight w:val="white"/>
        </w:rPr>
        <w:t xml:space="preserve">Berdasarkan hasil penelitian dan </w:t>
      </w:r>
      <w:r>
        <w:rPr>
          <w:rFonts w:ascii="Times New Roman" w:hAnsi="Times New Roman" w:eastAsia="Times New Roman" w:cs="Times New Roman"/>
          <w:color w:val="000000"/>
          <w:sz w:val="24"/>
          <w:szCs w:val="24"/>
          <w:highlight w:val="white"/>
          <w:lang w:val="zh-CN"/>
        </w:rPr>
        <w:t>juga stud</w:t>
      </w:r>
      <w:r>
        <w:rPr>
          <w:rFonts w:ascii="Times New Roman" w:hAnsi="Times New Roman" w:eastAsia="Times New Roman" w:cs="Times New Roman"/>
          <w:color w:val="000000"/>
          <w:sz w:val="24"/>
          <w:szCs w:val="24"/>
          <w:highlight w:val="white"/>
        </w:rPr>
        <w:t xml:space="preserve">i </w:t>
      </w:r>
      <w:r>
        <w:rPr>
          <w:rFonts w:ascii="Times New Roman" w:hAnsi="Times New Roman" w:eastAsia="Times New Roman" w:cs="Times New Roman"/>
          <w:color w:val="000000"/>
          <w:sz w:val="24"/>
          <w:szCs w:val="24"/>
          <w:highlight w:val="white"/>
          <w:lang w:val="zh-CN"/>
        </w:rPr>
        <w:t xml:space="preserve">awal di RSUD RA BASOENI </w:t>
      </w:r>
      <w:r>
        <w:rPr>
          <w:rFonts w:ascii="Times New Roman" w:hAnsi="Times New Roman" w:eastAsia="Times New Roman" w:cs="Times New Roman"/>
          <w:color w:val="000000"/>
          <w:sz w:val="24"/>
          <w:szCs w:val="24"/>
          <w:highlight w:val="white"/>
        </w:rPr>
        <w:t xml:space="preserve">dan kejadian tingginya angka morbiditas dan mortalitas pada neonatal di atas, maka penulis akan melakukan penelitian tentang hubungan Usia Gestasi, dan Berat Badan </w:t>
      </w:r>
      <w:r>
        <w:rPr>
          <w:rFonts w:ascii="Times New Roman" w:hAnsi="Times New Roman" w:eastAsia="Times New Roman" w:cs="Times New Roman"/>
          <w:color w:val="000000"/>
          <w:sz w:val="24"/>
          <w:szCs w:val="24"/>
          <w:highlight w:val="white"/>
          <w:lang w:val="zh-CN"/>
        </w:rPr>
        <w:t>L</w:t>
      </w:r>
      <w:r>
        <w:rPr>
          <w:rFonts w:ascii="Times New Roman" w:hAnsi="Times New Roman" w:eastAsia="Times New Roman" w:cs="Times New Roman"/>
          <w:color w:val="000000"/>
          <w:sz w:val="24"/>
          <w:szCs w:val="24"/>
          <w:highlight w:val="white"/>
        </w:rPr>
        <w:t xml:space="preserve">ahir  </w:t>
      </w:r>
      <w:r>
        <w:rPr>
          <w:rFonts w:ascii="Times New Roman" w:hAnsi="Times New Roman" w:eastAsia="Times New Roman" w:cs="Times New Roman"/>
          <w:color w:val="000000"/>
          <w:sz w:val="24"/>
          <w:szCs w:val="24"/>
          <w:highlight w:val="white"/>
          <w:lang w:val="zh-CN"/>
        </w:rPr>
        <w:t>dengan</w:t>
      </w:r>
      <w:r>
        <w:rPr>
          <w:rFonts w:ascii="Times New Roman" w:hAnsi="Times New Roman" w:eastAsia="Times New Roman" w:cs="Times New Roman"/>
          <w:color w:val="000000"/>
          <w:sz w:val="24"/>
          <w:szCs w:val="24"/>
          <w:highlight w:val="white"/>
        </w:rPr>
        <w:t xml:space="preserve"> Kejadian </w:t>
      </w:r>
      <w:r>
        <w:rPr>
          <w:rFonts w:ascii="Times New Roman" w:hAnsi="Times New Roman" w:eastAsia="Times New Roman" w:cs="Times New Roman"/>
          <w:i/>
          <w:color w:val="000000"/>
          <w:sz w:val="24"/>
          <w:szCs w:val="24"/>
          <w:highlight w:val="white"/>
        </w:rPr>
        <w:t>Respiratory Distress Syndrome</w:t>
      </w:r>
      <w:r>
        <w:rPr>
          <w:rFonts w:ascii="Times New Roman" w:hAnsi="Times New Roman" w:eastAsia="Times New Roman" w:cs="Times New Roman"/>
          <w:color w:val="000000"/>
          <w:sz w:val="24"/>
          <w:szCs w:val="24"/>
          <w:highlight w:val="white"/>
        </w:rPr>
        <w:t xml:space="preserve"> (RDS) pada Neonatus di RSUD R.A BASOENI Kabupaten Mojokerto. </w:t>
      </w:r>
      <w:r>
        <w:rPr>
          <w:rFonts w:ascii="Times New Roman" w:hAnsi="Times New Roman" w:eastAsia="Times New Roman" w:cs="Times New Roman"/>
          <w:color w:val="000000"/>
          <w:sz w:val="24"/>
          <w:szCs w:val="24"/>
          <w:highlight w:val="white"/>
          <w:lang w:val="zh-CN"/>
        </w:rPr>
        <w:t xml:space="preserve">Dari hasil penelitian tersebut diharapkan bisa sebagai acuan untuk mengambil solusi dalam menekan angka kejadian </w:t>
      </w:r>
      <w:r>
        <w:rPr>
          <w:rFonts w:ascii="Times New Roman" w:hAnsi="Times New Roman" w:eastAsia="Times New Roman" w:cs="Times New Roman"/>
          <w:i/>
          <w:color w:val="000000"/>
          <w:sz w:val="24"/>
          <w:szCs w:val="24"/>
          <w:highlight w:val="white"/>
        </w:rPr>
        <w:t>Respiratory Distress Syndrome</w:t>
      </w:r>
      <w:r>
        <w:rPr>
          <w:rFonts w:ascii="Times New Roman" w:hAnsi="Times New Roman" w:eastAsia="Times New Roman" w:cs="Times New Roman"/>
          <w:i/>
          <w:color w:val="000000"/>
          <w:sz w:val="24"/>
          <w:szCs w:val="24"/>
          <w:highlight w:val="white"/>
          <w:lang w:val="zh-CN"/>
        </w:rPr>
        <w:t xml:space="preserve"> </w:t>
      </w:r>
      <w:r>
        <w:rPr>
          <w:rFonts w:ascii="Times New Roman" w:hAnsi="Times New Roman" w:eastAsia="Times New Roman" w:cs="Times New Roman"/>
          <w:iCs/>
          <w:color w:val="000000"/>
          <w:sz w:val="24"/>
          <w:szCs w:val="24"/>
          <w:highlight w:val="white"/>
          <w:lang w:val="zh-CN"/>
        </w:rPr>
        <w:t>pada neonatus dengan melihat faktor risiko.</w:t>
      </w:r>
    </w:p>
    <w:p>
      <w:pPr>
        <w:numPr>
          <w:ilvl w:val="0"/>
          <w:numId w:val="11"/>
        </w:numPr>
        <w:spacing w:line="480" w:lineRule="auto"/>
        <w:ind w:left="0" w:leftChars="0" w:firstLine="0" w:firstLineChars="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lang w:val="zh-CN"/>
        </w:rPr>
        <w:t xml:space="preserve">Pembatasan dan </w:t>
      </w:r>
      <w:r>
        <w:rPr>
          <w:rFonts w:ascii="Times New Roman" w:hAnsi="Times New Roman" w:eastAsia="Times New Roman" w:cs="Times New Roman"/>
          <w:b/>
          <w:color w:val="000000"/>
          <w:sz w:val="24"/>
          <w:szCs w:val="24"/>
        </w:rPr>
        <w:t>Rumusan Masalah</w:t>
      </w:r>
    </w:p>
    <w:p>
      <w:pPr>
        <w:numPr>
          <w:ilvl w:val="0"/>
          <w:numId w:val="12"/>
        </w:numPr>
        <w:spacing w:line="480" w:lineRule="auto"/>
        <w:ind w:left="400" w:leftChars="200"/>
        <w:jc w:val="both"/>
        <w:rPr>
          <w:rFonts w:ascii="Times New Roman" w:hAnsi="Times New Roman" w:eastAsia="Times New Roman" w:cs="Times New Roman"/>
          <w:b/>
          <w:color w:val="000000"/>
          <w:sz w:val="24"/>
          <w:szCs w:val="24"/>
          <w:lang w:val="zh-CN"/>
        </w:rPr>
      </w:pPr>
      <w:r>
        <w:rPr>
          <w:rFonts w:ascii="Times New Roman" w:hAnsi="Times New Roman" w:eastAsia="Times New Roman" w:cs="Times New Roman"/>
          <w:b/>
          <w:color w:val="000000"/>
          <w:sz w:val="24"/>
          <w:szCs w:val="24"/>
          <w:lang w:val="zh-CN"/>
        </w:rPr>
        <w:t>Pembatasan Masalah</w:t>
      </w:r>
    </w:p>
    <w:p>
      <w:pPr>
        <w:spacing w:line="480" w:lineRule="auto"/>
        <w:ind w:left="504" w:leftChars="252" w:firstLine="720" w:firstLineChars="300"/>
        <w:jc w:val="both"/>
        <w:rPr>
          <w:rFonts w:ascii="Times New Roman" w:hAnsi="Times New Roman" w:cs="Times New Roman"/>
          <w:sz w:val="24"/>
          <w:szCs w:val="24"/>
          <w:lang w:val="zh-CN"/>
        </w:rPr>
      </w:pPr>
      <w:r>
        <w:rPr>
          <w:rFonts w:ascii="Times New Roman" w:hAnsi="Times New Roman" w:cs="Times New Roman"/>
          <w:sz w:val="24"/>
          <w:szCs w:val="24"/>
          <w:lang w:val="zh-CN"/>
        </w:rPr>
        <w:t>Batasan masalah adalah ruang lingkup masalah atau upaya membatasi ruang lingkup masalah yang terlalu luas atau lebar sehingga penelitian itu lebih bisa fokus untuk dilakukan. (Syahnidaway, 2020). Pembatasan masalah pada penelitian ini adalah sebagai berikut :</w:t>
      </w:r>
    </w:p>
    <w:p>
      <w:pPr>
        <w:spacing w:line="480" w:lineRule="auto"/>
        <w:ind w:left="504" w:leftChars="252"/>
        <w:jc w:val="both"/>
        <w:rPr>
          <w:rFonts w:ascii="Times New Roman" w:hAnsi="Times New Roman" w:eastAsia="Times New Roman" w:cs="Times New Roman"/>
          <w:b/>
          <w:color w:val="000000"/>
          <w:sz w:val="24"/>
          <w:szCs w:val="24"/>
          <w:lang w:val="zh-CN"/>
        </w:rPr>
      </w:pPr>
      <w:r>
        <w:rPr>
          <w:rFonts w:ascii="Times New Roman" w:hAnsi="Times New Roman" w:cs="Times New Roman"/>
          <w:sz w:val="24"/>
          <w:szCs w:val="24"/>
          <w:lang w:val="zh-CN"/>
        </w:rPr>
        <w:t>Neonatus yang dirawat di RSUD RA Basoeni Kabupaten Mojokerto. Neonatus yang diambil sampel baik RDS maupun tidak RDS diobservasi usia gestasi dan berat badan lahirnya.</w:t>
      </w:r>
    </w:p>
    <w:p>
      <w:pPr>
        <w:numPr>
          <w:ilvl w:val="0"/>
          <w:numId w:val="12"/>
        </w:numPr>
        <w:spacing w:line="480" w:lineRule="auto"/>
        <w:ind w:left="400" w:leftChars="200"/>
        <w:jc w:val="both"/>
        <w:rPr>
          <w:rFonts w:ascii="Times New Roman" w:hAnsi="Times New Roman" w:eastAsia="Times New Roman" w:cs="Times New Roman"/>
          <w:b/>
          <w:color w:val="000000"/>
          <w:sz w:val="24"/>
          <w:szCs w:val="24"/>
          <w:lang w:val="zh-CN"/>
        </w:rPr>
      </w:pPr>
      <w:r>
        <w:rPr>
          <w:rFonts w:ascii="Times New Roman" w:hAnsi="Times New Roman" w:eastAsia="Times New Roman" w:cs="Times New Roman"/>
          <w:b/>
          <w:color w:val="000000"/>
          <w:sz w:val="24"/>
          <w:szCs w:val="24"/>
          <w:lang w:val="zh-CN"/>
        </w:rPr>
        <w:t>Rumusan Masalah</w:t>
      </w:r>
    </w:p>
    <w:p>
      <w:pPr>
        <w:spacing w:line="480" w:lineRule="auto"/>
        <w:ind w:left="686" w:leftChars="343" w:firstLine="720" w:firstLineChars="300"/>
        <w:jc w:val="both"/>
        <w:rPr>
          <w:rFonts w:ascii="Times New Roman" w:hAnsi="Times New Roman" w:eastAsia="Times New Roman" w:cs="Times New Roman"/>
          <w:b/>
          <w:color w:val="000000"/>
          <w:sz w:val="24"/>
          <w:szCs w:val="24"/>
        </w:rPr>
      </w:pPr>
      <w:r>
        <w:rPr>
          <w:rFonts w:ascii="Times New Roman" w:hAnsi="Times New Roman" w:eastAsia="Times New Roman" w:cs="Times New Roman"/>
          <w:bCs/>
          <w:color w:val="000000"/>
          <w:sz w:val="24"/>
          <w:szCs w:val="24"/>
        </w:rPr>
        <w:t xml:space="preserve">Apakah ada </w:t>
      </w:r>
      <w:r>
        <w:rPr>
          <w:rFonts w:ascii="Times New Roman" w:hAnsi="Times New Roman" w:eastAsia="Times New Roman" w:cs="Times New Roman"/>
          <w:bCs/>
          <w:color w:val="000000"/>
          <w:sz w:val="24"/>
          <w:szCs w:val="24"/>
          <w:lang w:val="zh-CN"/>
        </w:rPr>
        <w:t xml:space="preserve">hubungan </w:t>
      </w:r>
      <w:r>
        <w:rPr>
          <w:rFonts w:ascii="Times New Roman" w:hAnsi="Times New Roman" w:eastAsia="Times New Roman" w:cs="Times New Roman"/>
          <w:bCs/>
          <w:color w:val="000000"/>
          <w:sz w:val="24"/>
          <w:szCs w:val="24"/>
        </w:rPr>
        <w:t xml:space="preserve"> Usia Gestasi, Berat Badan Lahir, </w:t>
      </w:r>
      <w:r>
        <w:rPr>
          <w:rFonts w:ascii="Times New Roman" w:hAnsi="Times New Roman" w:eastAsia="Times New Roman" w:cs="Times New Roman"/>
          <w:bCs/>
          <w:color w:val="000000"/>
          <w:sz w:val="24"/>
          <w:szCs w:val="24"/>
          <w:lang w:val="zh-CN"/>
        </w:rPr>
        <w:t>dengan</w:t>
      </w:r>
      <w:r>
        <w:rPr>
          <w:rFonts w:ascii="Times New Roman" w:hAnsi="Times New Roman" w:eastAsia="Times New Roman" w:cs="Times New Roman"/>
          <w:bCs/>
          <w:color w:val="000000"/>
          <w:sz w:val="24"/>
          <w:szCs w:val="24"/>
        </w:rPr>
        <w:t xml:space="preserve"> Kejadian Respiratory Distress syndrome (RDS) pada Neonatus di RSUD R.A Basoeni Mojokerto?</w:t>
      </w:r>
    </w:p>
    <w:p>
      <w:pPr>
        <w:spacing w:line="48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C.  Tujuan Penelitian</w:t>
      </w:r>
    </w:p>
    <w:p>
      <w:pPr>
        <w:spacing w:line="480" w:lineRule="auto"/>
        <w:jc w:val="both"/>
        <w:rPr>
          <w:rFonts w:ascii="Times New Roman" w:hAnsi="Times New Roman" w:eastAsia="Times New Roman" w:cs="Times New Roman"/>
          <w:b/>
          <w:color w:val="000000"/>
          <w:sz w:val="24"/>
          <w:szCs w:val="24"/>
          <w:highlight w:val="white"/>
        </w:rPr>
      </w:pPr>
      <w:r>
        <w:rPr>
          <w:rFonts w:ascii="Times New Roman" w:hAnsi="Times New Roman" w:eastAsia="Times New Roman" w:cs="Times New Roman"/>
          <w:b/>
          <w:color w:val="000000"/>
          <w:sz w:val="24"/>
          <w:szCs w:val="24"/>
          <w:highlight w:val="white"/>
        </w:rPr>
        <w:t xml:space="preserve">      1.  Tujuan Umum </w:t>
      </w:r>
    </w:p>
    <w:p>
      <w:pPr>
        <w:spacing w:line="480" w:lineRule="auto"/>
        <w:ind w:left="720"/>
        <w:jc w:val="both"/>
        <w:rPr>
          <w:rFonts w:ascii="Times New Roman" w:hAnsi="Times New Roman" w:eastAsia="Times New Roman" w:cs="Times New Roman"/>
          <w:color w:val="000000"/>
          <w:sz w:val="24"/>
          <w:szCs w:val="24"/>
          <w:highlight w:val="white"/>
          <w:lang w:val="zh-CN"/>
        </w:rPr>
      </w:pPr>
      <w:r>
        <w:rPr>
          <w:rFonts w:ascii="Times New Roman" w:hAnsi="Times New Roman" w:eastAsia="Times New Roman" w:cs="Times New Roman"/>
          <w:color w:val="000000"/>
          <w:sz w:val="24"/>
          <w:szCs w:val="24"/>
          <w:highlight w:val="white"/>
        </w:rPr>
        <w:t xml:space="preserve">Untuk mengetahui </w:t>
      </w:r>
      <w:r>
        <w:rPr>
          <w:rFonts w:ascii="Times New Roman" w:hAnsi="Times New Roman" w:eastAsia="Times New Roman" w:cs="Times New Roman"/>
          <w:color w:val="000000"/>
          <w:sz w:val="24"/>
          <w:szCs w:val="24"/>
          <w:highlight w:val="white"/>
          <w:lang w:val="zh-CN"/>
        </w:rPr>
        <w:t>hubungan</w:t>
      </w:r>
      <w:r>
        <w:rPr>
          <w:rFonts w:ascii="Times New Roman" w:hAnsi="Times New Roman" w:eastAsia="Times New Roman" w:cs="Times New Roman"/>
          <w:color w:val="000000"/>
          <w:sz w:val="24"/>
          <w:szCs w:val="24"/>
          <w:highlight w:val="white"/>
        </w:rPr>
        <w:t xml:space="preserve"> </w:t>
      </w:r>
      <w:r>
        <w:rPr>
          <w:rFonts w:ascii="Times New Roman" w:hAnsi="Times New Roman" w:eastAsia="Times New Roman" w:cs="Times New Roman"/>
          <w:color w:val="000000"/>
          <w:sz w:val="24"/>
          <w:szCs w:val="24"/>
          <w:highlight w:val="white"/>
          <w:lang w:val="zh-CN"/>
        </w:rPr>
        <w:t>U</w:t>
      </w:r>
      <w:r>
        <w:rPr>
          <w:rFonts w:ascii="Times New Roman" w:hAnsi="Times New Roman" w:eastAsia="Times New Roman" w:cs="Times New Roman"/>
          <w:color w:val="000000"/>
          <w:sz w:val="24"/>
          <w:szCs w:val="24"/>
          <w:highlight w:val="white"/>
        </w:rPr>
        <w:t xml:space="preserve">sia Gestasi, dan Berat Badan Lahir </w:t>
      </w:r>
      <w:r>
        <w:rPr>
          <w:rFonts w:ascii="Times New Roman" w:hAnsi="Times New Roman" w:eastAsia="Times New Roman" w:cs="Times New Roman"/>
          <w:color w:val="000000"/>
          <w:sz w:val="24"/>
          <w:szCs w:val="24"/>
          <w:highlight w:val="white"/>
          <w:lang w:val="zh-CN"/>
        </w:rPr>
        <w:t>dengan</w:t>
      </w:r>
      <w:r>
        <w:rPr>
          <w:rFonts w:ascii="Times New Roman" w:hAnsi="Times New Roman" w:eastAsia="Times New Roman" w:cs="Times New Roman"/>
          <w:color w:val="000000"/>
          <w:sz w:val="24"/>
          <w:szCs w:val="24"/>
          <w:highlight w:val="white"/>
        </w:rPr>
        <w:t xml:space="preserve"> Kejadian </w:t>
      </w:r>
      <w:r>
        <w:rPr>
          <w:rFonts w:ascii="Times New Roman" w:hAnsi="Times New Roman" w:eastAsia="Times New Roman" w:cs="Times New Roman"/>
          <w:i/>
          <w:color w:val="000000"/>
          <w:sz w:val="24"/>
          <w:szCs w:val="24"/>
          <w:highlight w:val="white"/>
        </w:rPr>
        <w:t>Respiratory Distress Syndrome</w:t>
      </w:r>
      <w:r>
        <w:rPr>
          <w:rFonts w:ascii="Times New Roman" w:hAnsi="Times New Roman" w:eastAsia="Times New Roman" w:cs="Times New Roman"/>
          <w:color w:val="000000"/>
          <w:sz w:val="24"/>
          <w:szCs w:val="24"/>
          <w:highlight w:val="white"/>
        </w:rPr>
        <w:t xml:space="preserve"> (RDS) pada Neonatus di RSUD R.A Basoeni Mojoker</w:t>
      </w:r>
      <w:r>
        <w:rPr>
          <w:rFonts w:ascii="Times New Roman" w:hAnsi="Times New Roman" w:eastAsia="Times New Roman" w:cs="Times New Roman"/>
          <w:color w:val="000000"/>
          <w:sz w:val="24"/>
          <w:szCs w:val="24"/>
          <w:highlight w:val="white"/>
          <w:lang w:val="zh-CN"/>
        </w:rPr>
        <w:t>to.</w:t>
      </w:r>
    </w:p>
    <w:p>
      <w:pPr>
        <w:numPr>
          <w:ilvl w:val="0"/>
          <w:numId w:val="13"/>
        </w:numPr>
        <w:spacing w:line="480" w:lineRule="auto"/>
        <w:ind w:left="400" w:leftChars="200"/>
        <w:jc w:val="both"/>
        <w:rPr>
          <w:rFonts w:ascii="Times New Roman" w:hAnsi="Times New Roman" w:eastAsia="Times New Roman" w:cs="Times New Roman"/>
          <w:b/>
          <w:color w:val="000000"/>
          <w:sz w:val="24"/>
          <w:szCs w:val="24"/>
          <w:highlight w:val="white"/>
        </w:rPr>
      </w:pPr>
      <w:r>
        <w:rPr>
          <w:rFonts w:ascii="Times New Roman" w:hAnsi="Times New Roman" w:eastAsia="Times New Roman" w:cs="Times New Roman"/>
          <w:b/>
          <w:color w:val="000000"/>
          <w:sz w:val="24"/>
          <w:szCs w:val="24"/>
          <w:highlight w:val="white"/>
        </w:rPr>
        <w:t xml:space="preserve"> Tujuan Khusus</w:t>
      </w:r>
    </w:p>
    <w:p>
      <w:pPr>
        <w:numPr>
          <w:ilvl w:val="0"/>
          <w:numId w:val="14"/>
        </w:numPr>
        <w:spacing w:line="480" w:lineRule="auto"/>
        <w:ind w:left="894" w:leftChars="327" w:hanging="240" w:hangingChars="100"/>
        <w:jc w:val="both"/>
        <w:rPr>
          <w:rFonts w:ascii="Times New Roman" w:hAnsi="Times New Roman" w:eastAsia="Times New Roman" w:cs="Times New Roman"/>
          <w:bCs/>
          <w:color w:val="000000"/>
          <w:sz w:val="24"/>
          <w:szCs w:val="24"/>
          <w:highlight w:val="white"/>
          <w:lang w:val="zh-CN"/>
        </w:rPr>
      </w:pPr>
      <w:r>
        <w:rPr>
          <w:rFonts w:ascii="Times New Roman" w:hAnsi="Times New Roman" w:eastAsia="Times New Roman" w:cs="Times New Roman"/>
          <w:bCs/>
          <w:color w:val="000000"/>
          <w:sz w:val="24"/>
          <w:szCs w:val="24"/>
          <w:highlight w:val="white"/>
          <w:lang w:val="zh-CN"/>
        </w:rPr>
        <w:t>Mengidentifikasi usia gestasi dari neonatus yang dirawat di RSUD RA Basoeni.</w:t>
      </w:r>
    </w:p>
    <w:p>
      <w:pPr>
        <w:numPr>
          <w:ilvl w:val="0"/>
          <w:numId w:val="14"/>
        </w:numPr>
        <w:spacing w:line="480" w:lineRule="auto"/>
        <w:ind w:left="894" w:leftChars="327" w:hanging="240" w:hangingChars="100"/>
        <w:jc w:val="both"/>
        <w:rPr>
          <w:rFonts w:ascii="Times New Roman" w:hAnsi="Times New Roman" w:eastAsia="Times New Roman" w:cs="Times New Roman"/>
          <w:bCs/>
          <w:color w:val="000000"/>
          <w:sz w:val="24"/>
          <w:szCs w:val="24"/>
          <w:highlight w:val="white"/>
          <w:lang w:val="zh-CN"/>
        </w:rPr>
      </w:pPr>
      <w:r>
        <w:rPr>
          <w:rFonts w:ascii="Times New Roman" w:hAnsi="Times New Roman" w:eastAsia="Times New Roman" w:cs="Times New Roman"/>
          <w:bCs/>
          <w:color w:val="000000"/>
          <w:sz w:val="24"/>
          <w:szCs w:val="24"/>
          <w:highlight w:val="white"/>
          <w:lang w:val="zh-CN"/>
        </w:rPr>
        <w:t>Mengidentifikasi berat badan lahir dari neonatus yang dirawat di RSUD RA Basoeni.</w:t>
      </w:r>
    </w:p>
    <w:p>
      <w:pPr>
        <w:numPr>
          <w:ilvl w:val="0"/>
          <w:numId w:val="14"/>
        </w:numPr>
        <w:spacing w:line="480" w:lineRule="auto"/>
        <w:ind w:left="894" w:leftChars="327" w:hanging="240" w:hangingChars="100"/>
        <w:jc w:val="both"/>
        <w:rPr>
          <w:rFonts w:ascii="Times New Roman" w:hAnsi="Times New Roman" w:eastAsia="Times New Roman" w:cs="Times New Roman"/>
          <w:bCs/>
          <w:color w:val="000000"/>
          <w:sz w:val="24"/>
          <w:szCs w:val="24"/>
          <w:highlight w:val="white"/>
          <w:lang w:val="zh-CN"/>
        </w:rPr>
      </w:pPr>
      <w:r>
        <w:rPr>
          <w:rFonts w:ascii="Times New Roman" w:hAnsi="Times New Roman" w:eastAsia="Times New Roman" w:cs="Times New Roman"/>
          <w:bCs/>
          <w:color w:val="000000"/>
          <w:sz w:val="24"/>
          <w:szCs w:val="24"/>
          <w:highlight w:val="white"/>
        </w:rPr>
        <w:t xml:space="preserve">Mengidentifikasi Kejadian Respiratory Distress Syndrome (RDS) yang dirawat di RSUD RA Basoeni Kabupaten Mojokerto. </w:t>
      </w:r>
    </w:p>
    <w:p>
      <w:pPr>
        <w:numPr>
          <w:ilvl w:val="0"/>
          <w:numId w:val="14"/>
        </w:numPr>
        <w:spacing w:line="480" w:lineRule="auto"/>
        <w:ind w:left="894" w:leftChars="327" w:hanging="240" w:hangingChars="100"/>
        <w:jc w:val="both"/>
        <w:rPr>
          <w:rFonts w:ascii="Times New Roman" w:hAnsi="Times New Roman" w:eastAsia="Times New Roman" w:cs="Times New Roman"/>
          <w:bCs/>
          <w:color w:val="000000"/>
          <w:sz w:val="24"/>
          <w:szCs w:val="24"/>
          <w:highlight w:val="white"/>
          <w:lang w:val="zh-CN"/>
        </w:rPr>
      </w:pPr>
      <w:r>
        <w:rPr>
          <w:rFonts w:ascii="Times New Roman" w:hAnsi="Times New Roman" w:eastAsia="Times New Roman" w:cs="Times New Roman"/>
          <w:bCs/>
          <w:color w:val="000000"/>
          <w:sz w:val="24"/>
          <w:szCs w:val="24"/>
          <w:highlight w:val="white"/>
          <w:lang w:val="zh-CN"/>
        </w:rPr>
        <w:t xml:space="preserve">Menganalisis hubungan usia gestasi neonatus dengan kejadian </w:t>
      </w:r>
      <w:r>
        <w:rPr>
          <w:rFonts w:ascii="Times New Roman" w:hAnsi="Times New Roman" w:eastAsia="Times New Roman" w:cs="Times New Roman"/>
          <w:bCs/>
          <w:i/>
          <w:iCs/>
          <w:color w:val="000000"/>
          <w:sz w:val="24"/>
          <w:szCs w:val="24"/>
          <w:highlight w:val="white"/>
          <w:lang w:val="zh-CN"/>
        </w:rPr>
        <w:t>Respiratory Distress Syndrome</w:t>
      </w:r>
      <w:r>
        <w:rPr>
          <w:rFonts w:ascii="Times New Roman" w:hAnsi="Times New Roman" w:eastAsia="Times New Roman" w:cs="Times New Roman"/>
          <w:bCs/>
          <w:color w:val="000000"/>
          <w:sz w:val="24"/>
          <w:szCs w:val="24"/>
          <w:highlight w:val="white"/>
          <w:lang w:val="zh-CN"/>
        </w:rPr>
        <w:t xml:space="preserve"> (RDS).</w:t>
      </w:r>
    </w:p>
    <w:p>
      <w:pPr>
        <w:numPr>
          <w:ilvl w:val="0"/>
          <w:numId w:val="14"/>
        </w:numPr>
        <w:spacing w:line="480" w:lineRule="auto"/>
        <w:ind w:left="894" w:leftChars="327" w:hanging="240" w:hangingChars="100"/>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bCs/>
          <w:color w:val="000000"/>
          <w:sz w:val="24"/>
          <w:szCs w:val="24"/>
          <w:highlight w:val="white"/>
          <w:lang w:val="zh-CN"/>
        </w:rPr>
        <w:t xml:space="preserve">Menganalisis hubungan berat badan lahir neonatus dengan kejadian </w:t>
      </w:r>
      <w:r>
        <w:rPr>
          <w:rFonts w:ascii="Times New Roman" w:hAnsi="Times New Roman" w:eastAsia="Times New Roman" w:cs="Times New Roman"/>
          <w:bCs/>
          <w:i/>
          <w:iCs/>
          <w:color w:val="000000"/>
          <w:sz w:val="24"/>
          <w:szCs w:val="24"/>
          <w:highlight w:val="white"/>
          <w:lang w:val="zh-CN"/>
        </w:rPr>
        <w:t>Respiratory Distress Syndrome</w:t>
      </w:r>
      <w:r>
        <w:rPr>
          <w:rFonts w:ascii="Times New Roman" w:hAnsi="Times New Roman" w:eastAsia="Times New Roman" w:cs="Times New Roman"/>
          <w:bCs/>
          <w:color w:val="000000"/>
          <w:sz w:val="24"/>
          <w:szCs w:val="24"/>
          <w:highlight w:val="white"/>
          <w:lang w:val="zh-CN"/>
        </w:rPr>
        <w:t xml:space="preserve"> (RDS).</w:t>
      </w:r>
    </w:p>
    <w:p>
      <w:pPr>
        <w:spacing w:line="480" w:lineRule="auto"/>
        <w:jc w:val="both"/>
        <w:rPr>
          <w:rFonts w:ascii="Times New Roman" w:hAnsi="Times New Roman" w:eastAsia="Times New Roman" w:cs="Times New Roman"/>
          <w:b/>
          <w:color w:val="000000"/>
          <w:sz w:val="24"/>
          <w:szCs w:val="24"/>
          <w:highlight w:val="white"/>
        </w:rPr>
      </w:pPr>
      <w:r>
        <w:rPr>
          <w:rFonts w:ascii="Times New Roman" w:hAnsi="Times New Roman" w:eastAsia="Times New Roman" w:cs="Times New Roman"/>
          <w:color w:val="000000"/>
          <w:sz w:val="24"/>
          <w:szCs w:val="24"/>
          <w:highlight w:val="white"/>
        </w:rPr>
        <w:t xml:space="preserve">D.   </w:t>
      </w:r>
      <w:r>
        <w:rPr>
          <w:rFonts w:ascii="Times New Roman" w:hAnsi="Times New Roman" w:eastAsia="Times New Roman" w:cs="Times New Roman"/>
          <w:b/>
          <w:color w:val="000000"/>
          <w:sz w:val="24"/>
          <w:szCs w:val="24"/>
          <w:highlight w:val="white"/>
        </w:rPr>
        <w:t>Manfaat Penelitian</w:t>
      </w:r>
    </w:p>
    <w:p>
      <w:pPr>
        <w:spacing w:line="480" w:lineRule="auto"/>
        <w:ind w:left="400" w:hanging="2"/>
        <w:jc w:val="both"/>
        <w:rPr>
          <w:rFonts w:ascii="Times New Roman" w:hAnsi="Times New Roman" w:eastAsia="Times New Roman" w:cs="Times New Roman"/>
          <w:b/>
          <w:color w:val="000000"/>
          <w:sz w:val="24"/>
          <w:szCs w:val="24"/>
          <w:highlight w:val="white"/>
        </w:rPr>
      </w:pPr>
      <w:r>
        <w:rPr>
          <w:rFonts w:ascii="Times New Roman" w:hAnsi="Times New Roman" w:eastAsia="Times New Roman" w:cs="Times New Roman"/>
          <w:b/>
          <w:color w:val="000000"/>
          <w:sz w:val="24"/>
          <w:szCs w:val="24"/>
          <w:highlight w:val="white"/>
        </w:rPr>
        <w:t>1. Manfaat Teoritis</w:t>
      </w:r>
    </w:p>
    <w:p>
      <w:pPr>
        <w:spacing w:line="480" w:lineRule="auto"/>
        <w:ind w:left="664" w:hanging="2"/>
        <w:jc w:val="both"/>
        <w:rPr>
          <w:rFonts w:ascii="Times New Roman" w:hAnsi="Times New Roman" w:eastAsia="Times New Roman" w:cs="Times New Roman"/>
          <w:b/>
          <w:color w:val="000000"/>
          <w:sz w:val="24"/>
          <w:szCs w:val="24"/>
          <w:highlight w:val="white"/>
          <w:lang w:val="zh-CN"/>
        </w:rPr>
      </w:pPr>
      <w:r>
        <w:rPr>
          <w:rFonts w:ascii="Times New Roman" w:hAnsi="Times New Roman" w:eastAsia="Times New Roman" w:cs="Times New Roman"/>
          <w:b/>
          <w:color w:val="000000"/>
          <w:sz w:val="24"/>
          <w:szCs w:val="24"/>
          <w:highlight w:val="white"/>
          <w:lang w:val="zh-CN"/>
        </w:rPr>
        <w:t xml:space="preserve">a. Bagi Institusi </w:t>
      </w:r>
      <w:r>
        <w:rPr>
          <w:rFonts w:ascii="Times New Roman" w:hAnsi="Times New Roman" w:eastAsia="Times New Roman" w:cs="Times New Roman"/>
          <w:b/>
          <w:color w:val="000000"/>
          <w:sz w:val="24"/>
          <w:szCs w:val="24"/>
          <w:highlight w:val="white"/>
        </w:rPr>
        <w:t>Pendidikan</w:t>
      </w:r>
    </w:p>
    <w:p>
      <w:pPr>
        <w:spacing w:line="480" w:lineRule="auto"/>
        <w:ind w:left="932" w:leftChars="466" w:firstLine="720" w:firstLineChars="300"/>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Penelitian ini diharapkan dapat mendukung teori mengenai berbagai faktor risiko</w:t>
      </w:r>
      <w:r>
        <w:rPr>
          <w:rFonts w:ascii="Times New Roman" w:hAnsi="Times New Roman" w:eastAsia="Times New Roman" w:cs="Times New Roman"/>
          <w:color w:val="000000"/>
          <w:sz w:val="24"/>
          <w:szCs w:val="24"/>
          <w:highlight w:val="white"/>
          <w:lang w:val="zh-CN"/>
        </w:rPr>
        <w:t xml:space="preserve"> </w:t>
      </w:r>
      <w:r>
        <w:rPr>
          <w:rFonts w:ascii="Times New Roman" w:hAnsi="Times New Roman" w:eastAsia="Times New Roman" w:cs="Times New Roman"/>
          <w:color w:val="000000"/>
          <w:sz w:val="24"/>
          <w:szCs w:val="24"/>
          <w:highlight w:val="white"/>
        </w:rPr>
        <w:t xml:space="preserve">kejadian </w:t>
      </w:r>
      <w:r>
        <w:rPr>
          <w:rFonts w:ascii="Times New Roman" w:hAnsi="Times New Roman" w:eastAsia="Times New Roman" w:cs="Times New Roman"/>
          <w:i/>
          <w:color w:val="000000"/>
          <w:sz w:val="24"/>
          <w:szCs w:val="24"/>
          <w:highlight w:val="white"/>
        </w:rPr>
        <w:t>Respiratory Distress Syndrome</w:t>
      </w:r>
      <w:r>
        <w:rPr>
          <w:rFonts w:ascii="Times New Roman" w:hAnsi="Times New Roman" w:eastAsia="Times New Roman" w:cs="Times New Roman"/>
          <w:color w:val="000000"/>
          <w:sz w:val="24"/>
          <w:szCs w:val="24"/>
          <w:highlight w:val="white"/>
        </w:rPr>
        <w:t xml:space="preserve"> (RDS)  pada </w:t>
      </w:r>
      <w:r>
        <w:rPr>
          <w:rFonts w:ascii="Times New Roman" w:hAnsi="Times New Roman" w:eastAsia="Times New Roman" w:cs="Times New Roman"/>
          <w:color w:val="000000"/>
          <w:sz w:val="24"/>
          <w:szCs w:val="24"/>
          <w:highlight w:val="white"/>
          <w:lang w:val="zh-CN"/>
        </w:rPr>
        <w:t>N</w:t>
      </w:r>
      <w:r>
        <w:rPr>
          <w:rFonts w:ascii="Times New Roman" w:hAnsi="Times New Roman" w:eastAsia="Times New Roman" w:cs="Times New Roman"/>
          <w:color w:val="000000"/>
          <w:sz w:val="24"/>
          <w:szCs w:val="24"/>
          <w:highlight w:val="white"/>
        </w:rPr>
        <w:t>eonatus</w:t>
      </w:r>
      <w:r>
        <w:rPr>
          <w:rFonts w:ascii="Times New Roman" w:hAnsi="Times New Roman" w:eastAsia="Times New Roman" w:cs="Times New Roman"/>
          <w:color w:val="000000"/>
          <w:sz w:val="24"/>
          <w:szCs w:val="24"/>
          <w:highlight w:val="white"/>
          <w:lang w:val="zh-CN"/>
        </w:rPr>
        <w:t xml:space="preserve"> sehingga bisa dibuat acuan untuk penelitian-penelitian selanjutnya</w:t>
      </w:r>
      <w:r>
        <w:rPr>
          <w:rFonts w:ascii="Times New Roman" w:hAnsi="Times New Roman" w:eastAsia="Times New Roman" w:cs="Times New Roman"/>
          <w:color w:val="000000"/>
          <w:sz w:val="24"/>
          <w:szCs w:val="24"/>
          <w:highlight w:val="white"/>
        </w:rPr>
        <w:t>.</w:t>
      </w:r>
    </w:p>
    <w:p>
      <w:pPr>
        <w:spacing w:line="480" w:lineRule="auto"/>
        <w:ind w:left="400"/>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b/>
          <w:color w:val="000000"/>
          <w:sz w:val="24"/>
          <w:szCs w:val="24"/>
          <w:highlight w:val="white"/>
        </w:rPr>
        <w:t>2. Manfaat praktis</w:t>
      </w:r>
    </w:p>
    <w:p>
      <w:pPr>
        <w:spacing w:line="480" w:lineRule="auto"/>
        <w:ind w:left="1000" w:leftChars="343" w:hanging="314" w:hangingChars="131"/>
        <w:jc w:val="both"/>
        <w:rPr>
          <w:rFonts w:ascii="Times New Roman" w:hAnsi="Times New Roman" w:eastAsia="Times New Roman" w:cs="Times New Roman"/>
          <w:color w:val="000000"/>
          <w:sz w:val="24"/>
          <w:szCs w:val="24"/>
          <w:highlight w:val="white"/>
          <w:lang w:val="zh-CN"/>
        </w:rPr>
      </w:pPr>
      <w:r>
        <w:rPr>
          <w:rFonts w:ascii="Times New Roman" w:hAnsi="Times New Roman" w:eastAsia="Times New Roman" w:cs="Times New Roman"/>
          <w:color w:val="000000"/>
          <w:sz w:val="24"/>
          <w:szCs w:val="24"/>
          <w:highlight w:val="white"/>
        </w:rPr>
        <w:t xml:space="preserve">a. </w:t>
      </w:r>
      <w:r>
        <w:rPr>
          <w:rFonts w:ascii="Times New Roman" w:hAnsi="Times New Roman" w:eastAsia="Times New Roman" w:cs="Times New Roman"/>
          <w:color w:val="000000"/>
          <w:sz w:val="24"/>
          <w:szCs w:val="24"/>
          <w:highlight w:val="white"/>
          <w:lang w:val="zh-CN"/>
        </w:rPr>
        <w:t>Bagi Peneliti</w:t>
      </w:r>
    </w:p>
    <w:p>
      <w:pPr>
        <w:spacing w:line="480" w:lineRule="auto"/>
        <w:ind w:left="926" w:leftChars="463" w:firstLine="600" w:firstLineChars="250"/>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 xml:space="preserve">Hasil Penelitian ini diharapkan dapat membuktikan adanya hubungan usia gestasi, dan berat  lahir, dengan kejadian </w:t>
      </w:r>
      <w:r>
        <w:rPr>
          <w:rFonts w:ascii="Times New Roman" w:hAnsi="Times New Roman" w:eastAsia="Times New Roman" w:cs="Times New Roman"/>
          <w:i/>
          <w:color w:val="000000"/>
          <w:sz w:val="24"/>
          <w:szCs w:val="24"/>
          <w:highlight w:val="white"/>
        </w:rPr>
        <w:t>Respiratory Distress Syndrome</w:t>
      </w:r>
      <w:r>
        <w:rPr>
          <w:rFonts w:ascii="Times New Roman" w:hAnsi="Times New Roman" w:eastAsia="Times New Roman" w:cs="Times New Roman"/>
          <w:color w:val="000000"/>
          <w:sz w:val="24"/>
          <w:szCs w:val="24"/>
          <w:highlight w:val="white"/>
        </w:rPr>
        <w:t xml:space="preserve">   (RDS) di RSUD R.A Basoeni Kabupaten Mojokerto dengan teori yang diuraikan.</w:t>
      </w:r>
    </w:p>
    <w:p>
      <w:pPr>
        <w:spacing w:line="480" w:lineRule="auto"/>
        <w:ind w:left="1000" w:leftChars="360" w:hanging="280" w:hangingChars="117"/>
        <w:jc w:val="both"/>
        <w:rPr>
          <w:rFonts w:ascii="Times New Roman" w:hAnsi="Times New Roman" w:eastAsia="Times New Roman" w:cs="Times New Roman"/>
          <w:color w:val="000000"/>
          <w:sz w:val="24"/>
          <w:szCs w:val="24"/>
          <w:highlight w:val="white"/>
          <w:lang w:val="zh-CN"/>
        </w:rPr>
      </w:pPr>
      <w:r>
        <w:rPr>
          <w:rFonts w:ascii="Times New Roman" w:hAnsi="Times New Roman" w:eastAsia="Times New Roman" w:cs="Times New Roman"/>
          <w:color w:val="000000"/>
          <w:sz w:val="24"/>
          <w:szCs w:val="24"/>
          <w:highlight w:val="white"/>
        </w:rPr>
        <w:t xml:space="preserve">b. </w:t>
      </w:r>
      <w:r>
        <w:rPr>
          <w:rFonts w:ascii="Times New Roman" w:hAnsi="Times New Roman" w:eastAsia="Times New Roman" w:cs="Times New Roman"/>
          <w:color w:val="000000"/>
          <w:sz w:val="24"/>
          <w:szCs w:val="24"/>
          <w:highlight w:val="white"/>
          <w:lang w:val="zh-CN"/>
        </w:rPr>
        <w:t>Bagi Institusi Rumah Sakit</w:t>
      </w:r>
    </w:p>
    <w:p>
      <w:pPr>
        <w:spacing w:line="480" w:lineRule="auto"/>
        <w:ind w:left="1000" w:leftChars="500" w:firstLine="720" w:firstLineChars="300"/>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 xml:space="preserve">Penelitian ini penulis harapkan </w:t>
      </w:r>
      <w:r>
        <w:rPr>
          <w:rFonts w:ascii="Times New Roman" w:hAnsi="Times New Roman" w:eastAsia="Times New Roman" w:cs="Times New Roman"/>
          <w:color w:val="000000"/>
          <w:sz w:val="24"/>
          <w:szCs w:val="24"/>
          <w:highlight w:val="white"/>
          <w:lang w:val="zh-CN"/>
        </w:rPr>
        <w:t>bisa dijadikan</w:t>
      </w:r>
      <w:r>
        <w:rPr>
          <w:rFonts w:ascii="Times New Roman" w:hAnsi="Times New Roman" w:eastAsia="Times New Roman" w:cs="Times New Roman"/>
          <w:color w:val="000000"/>
          <w:sz w:val="24"/>
          <w:szCs w:val="24"/>
          <w:highlight w:val="white"/>
        </w:rPr>
        <w:t xml:space="preserve"> sebagai bahan pertimbangan dalam mengevaluasi tindakan</w:t>
      </w:r>
      <w:r>
        <w:rPr>
          <w:rFonts w:ascii="Times New Roman" w:hAnsi="Times New Roman" w:eastAsia="Times New Roman" w:cs="Times New Roman"/>
          <w:color w:val="000000"/>
          <w:sz w:val="24"/>
          <w:szCs w:val="24"/>
          <w:highlight w:val="white"/>
          <w:lang w:val="zh-CN"/>
        </w:rPr>
        <w:t xml:space="preserve"> terhadap kasus </w:t>
      </w:r>
      <w:r>
        <w:rPr>
          <w:rFonts w:ascii="Times New Roman" w:hAnsi="Times New Roman" w:eastAsia="Times New Roman" w:cs="Times New Roman"/>
          <w:i/>
          <w:color w:val="000000"/>
          <w:sz w:val="24"/>
          <w:szCs w:val="24"/>
          <w:highlight w:val="white"/>
        </w:rPr>
        <w:t>Respiratory Distress Syndrome</w:t>
      </w:r>
      <w:r>
        <w:rPr>
          <w:rFonts w:ascii="Times New Roman" w:hAnsi="Times New Roman" w:eastAsia="Times New Roman" w:cs="Times New Roman"/>
          <w:color w:val="000000"/>
          <w:sz w:val="24"/>
          <w:szCs w:val="24"/>
          <w:highlight w:val="white"/>
          <w:lang w:val="zh-CN"/>
        </w:rPr>
        <w:t xml:space="preserve"> </w:t>
      </w:r>
      <w:r>
        <w:rPr>
          <w:rFonts w:ascii="Times New Roman" w:hAnsi="Times New Roman" w:eastAsia="Times New Roman" w:cs="Times New Roman"/>
          <w:color w:val="000000"/>
          <w:sz w:val="24"/>
          <w:szCs w:val="24"/>
          <w:highlight w:val="white"/>
        </w:rPr>
        <w:t>, dan menentukan kebijakan-kebijakan</w:t>
      </w:r>
      <w:r>
        <w:rPr>
          <w:rFonts w:ascii="Times New Roman" w:hAnsi="Times New Roman" w:eastAsia="Times New Roman" w:cs="Times New Roman"/>
          <w:color w:val="000000"/>
          <w:sz w:val="24"/>
          <w:szCs w:val="24"/>
          <w:highlight w:val="white"/>
          <w:lang w:val="zh-CN"/>
        </w:rPr>
        <w:t xml:space="preserve"> yang akan ditentukan</w:t>
      </w:r>
      <w:r>
        <w:rPr>
          <w:rFonts w:ascii="Times New Roman" w:hAnsi="Times New Roman" w:eastAsia="Times New Roman" w:cs="Times New Roman"/>
          <w:color w:val="000000"/>
          <w:sz w:val="24"/>
          <w:szCs w:val="24"/>
          <w:highlight w:val="white"/>
        </w:rPr>
        <w:t xml:space="preserve"> serta  meningkatkan mutu pelayanan </w:t>
      </w:r>
      <w:r>
        <w:rPr>
          <w:rFonts w:ascii="Times New Roman" w:hAnsi="Times New Roman" w:eastAsia="Times New Roman" w:cs="Times New Roman"/>
          <w:color w:val="000000"/>
          <w:sz w:val="24"/>
          <w:szCs w:val="24"/>
          <w:highlight w:val="white"/>
          <w:lang w:val="zh-CN"/>
        </w:rPr>
        <w:t>R</w:t>
      </w:r>
      <w:r>
        <w:rPr>
          <w:rFonts w:ascii="Times New Roman" w:hAnsi="Times New Roman" w:eastAsia="Times New Roman" w:cs="Times New Roman"/>
          <w:color w:val="000000"/>
          <w:sz w:val="24"/>
          <w:szCs w:val="24"/>
          <w:highlight w:val="white"/>
        </w:rPr>
        <w:t xml:space="preserve">umah </w:t>
      </w:r>
      <w:r>
        <w:rPr>
          <w:rFonts w:ascii="Times New Roman" w:hAnsi="Times New Roman" w:eastAsia="Times New Roman" w:cs="Times New Roman"/>
          <w:color w:val="000000"/>
          <w:sz w:val="24"/>
          <w:szCs w:val="24"/>
          <w:highlight w:val="white"/>
          <w:lang w:val="zh-CN"/>
        </w:rPr>
        <w:t>S</w:t>
      </w:r>
      <w:r>
        <w:rPr>
          <w:rFonts w:ascii="Times New Roman" w:hAnsi="Times New Roman" w:eastAsia="Times New Roman" w:cs="Times New Roman"/>
          <w:color w:val="000000"/>
          <w:sz w:val="24"/>
          <w:szCs w:val="24"/>
          <w:highlight w:val="white"/>
        </w:rPr>
        <w:t xml:space="preserve">akit terkait dengan angka kejadian </w:t>
      </w:r>
      <w:r>
        <w:rPr>
          <w:rFonts w:ascii="Times New Roman" w:hAnsi="Times New Roman" w:eastAsia="Times New Roman" w:cs="Times New Roman"/>
          <w:i/>
          <w:color w:val="000000"/>
          <w:sz w:val="24"/>
          <w:szCs w:val="24"/>
          <w:highlight w:val="white"/>
        </w:rPr>
        <w:t>Respiratory Distress Syndrome</w:t>
      </w:r>
      <w:r>
        <w:rPr>
          <w:rFonts w:ascii="Times New Roman" w:hAnsi="Times New Roman" w:eastAsia="Times New Roman" w:cs="Times New Roman"/>
          <w:color w:val="000000"/>
          <w:sz w:val="24"/>
          <w:szCs w:val="24"/>
          <w:highlight w:val="white"/>
        </w:rPr>
        <w:t xml:space="preserve"> (RDS).</w:t>
      </w:r>
    </w:p>
    <w:p>
      <w:pPr>
        <w:spacing w:line="480" w:lineRule="auto"/>
        <w:ind w:left="1000" w:leftChars="360" w:hanging="280" w:hangingChars="117"/>
        <w:jc w:val="both"/>
        <w:rPr>
          <w:rFonts w:ascii="Times New Roman" w:hAnsi="Times New Roman" w:eastAsia="Times New Roman" w:cs="Times New Roman"/>
          <w:color w:val="000000"/>
          <w:sz w:val="24"/>
          <w:szCs w:val="24"/>
          <w:highlight w:val="white"/>
          <w:lang w:val="zh-CN"/>
        </w:rPr>
      </w:pPr>
      <w:r>
        <w:rPr>
          <w:rFonts w:ascii="Times New Roman" w:hAnsi="Times New Roman" w:eastAsia="Times New Roman" w:cs="Times New Roman"/>
          <w:color w:val="000000"/>
          <w:sz w:val="24"/>
          <w:szCs w:val="24"/>
          <w:highlight w:val="white"/>
        </w:rPr>
        <w:t xml:space="preserve">b. </w:t>
      </w:r>
      <w:r>
        <w:rPr>
          <w:rFonts w:ascii="Times New Roman" w:hAnsi="Times New Roman" w:eastAsia="Times New Roman" w:cs="Times New Roman"/>
          <w:color w:val="000000"/>
          <w:sz w:val="24"/>
          <w:szCs w:val="24"/>
          <w:highlight w:val="white"/>
          <w:lang w:val="zh-CN"/>
        </w:rPr>
        <w:t>Bagi Institusi Rumah Sakit</w:t>
      </w:r>
      <w:bookmarkStart w:id="0" w:name="_GoBack"/>
      <w:bookmarkEnd w:id="0"/>
    </w:p>
    <w:p>
      <w:pPr>
        <w:spacing w:line="480" w:lineRule="auto"/>
        <w:ind w:left="1000" w:leftChars="0" w:firstLine="717" w:firstLineChars="0"/>
        <w:jc w:val="both"/>
      </w:pPr>
      <w:r>
        <w:rPr>
          <w:rFonts w:ascii="Times New Roman" w:hAnsi="Times New Roman" w:eastAsia="Times New Roman" w:cs="Times New Roman"/>
          <w:color w:val="000000"/>
          <w:sz w:val="24"/>
          <w:szCs w:val="24"/>
          <w:highlight w:val="white"/>
        </w:rPr>
        <w:t xml:space="preserve">Penelitian ini penulis harapkan </w:t>
      </w:r>
      <w:r>
        <w:rPr>
          <w:rFonts w:ascii="Times New Roman" w:hAnsi="Times New Roman" w:eastAsia="Times New Roman" w:cs="Times New Roman"/>
          <w:color w:val="000000"/>
          <w:sz w:val="24"/>
          <w:szCs w:val="24"/>
          <w:highlight w:val="white"/>
          <w:lang w:val="zh-CN"/>
        </w:rPr>
        <w:t>bisa dijadikan</w:t>
      </w:r>
      <w:r>
        <w:rPr>
          <w:rFonts w:ascii="Times New Roman" w:hAnsi="Times New Roman" w:eastAsia="Times New Roman" w:cs="Times New Roman"/>
          <w:color w:val="000000"/>
          <w:sz w:val="24"/>
          <w:szCs w:val="24"/>
          <w:highlight w:val="white"/>
        </w:rPr>
        <w:t xml:space="preserve"> sebagai bahan pertimbangan dalam mengevaluasi tindakan</w:t>
      </w:r>
      <w:r>
        <w:rPr>
          <w:rFonts w:ascii="Times New Roman" w:hAnsi="Times New Roman" w:eastAsia="Times New Roman" w:cs="Times New Roman"/>
          <w:color w:val="000000"/>
          <w:sz w:val="24"/>
          <w:szCs w:val="24"/>
          <w:highlight w:val="white"/>
          <w:lang w:val="zh-CN"/>
        </w:rPr>
        <w:t xml:space="preserve"> terhadap kasus </w:t>
      </w:r>
      <w:r>
        <w:rPr>
          <w:rFonts w:ascii="Times New Roman" w:hAnsi="Times New Roman" w:eastAsia="Times New Roman" w:cs="Times New Roman"/>
          <w:i/>
          <w:color w:val="000000"/>
          <w:sz w:val="24"/>
          <w:szCs w:val="24"/>
          <w:highlight w:val="white"/>
        </w:rPr>
        <w:t>Respiratory Distress Syndrome</w:t>
      </w:r>
      <w:r>
        <w:rPr>
          <w:rFonts w:ascii="Times New Roman" w:hAnsi="Times New Roman" w:eastAsia="Times New Roman" w:cs="Times New Roman"/>
          <w:color w:val="000000"/>
          <w:sz w:val="24"/>
          <w:szCs w:val="24"/>
          <w:highlight w:val="white"/>
          <w:lang w:val="zh-CN"/>
        </w:rPr>
        <w:t xml:space="preserve"> </w:t>
      </w:r>
      <w:r>
        <w:rPr>
          <w:rFonts w:ascii="Times New Roman" w:hAnsi="Times New Roman" w:eastAsia="Times New Roman" w:cs="Times New Roman"/>
          <w:color w:val="000000"/>
          <w:sz w:val="24"/>
          <w:szCs w:val="24"/>
          <w:highlight w:val="white"/>
        </w:rPr>
        <w:t>, dan menentukan kebijakan-kebijakan</w:t>
      </w:r>
      <w:r>
        <w:rPr>
          <w:rFonts w:ascii="Times New Roman" w:hAnsi="Times New Roman" w:eastAsia="Times New Roman" w:cs="Times New Roman"/>
          <w:color w:val="000000"/>
          <w:sz w:val="24"/>
          <w:szCs w:val="24"/>
          <w:highlight w:val="white"/>
          <w:lang w:val="zh-CN"/>
        </w:rPr>
        <w:t xml:space="preserve"> yang akan ditentukan</w:t>
      </w:r>
      <w:r>
        <w:rPr>
          <w:rFonts w:ascii="Times New Roman" w:hAnsi="Times New Roman" w:eastAsia="Times New Roman" w:cs="Times New Roman"/>
          <w:color w:val="000000"/>
          <w:sz w:val="24"/>
          <w:szCs w:val="24"/>
          <w:highlight w:val="white"/>
        </w:rPr>
        <w:t xml:space="preserve"> serta  meningkatkan mutu pelayanan </w:t>
      </w:r>
      <w:r>
        <w:rPr>
          <w:rFonts w:ascii="Times New Roman" w:hAnsi="Times New Roman" w:eastAsia="Times New Roman" w:cs="Times New Roman"/>
          <w:color w:val="000000"/>
          <w:sz w:val="24"/>
          <w:szCs w:val="24"/>
          <w:highlight w:val="white"/>
          <w:lang w:val="zh-CN"/>
        </w:rPr>
        <w:t>R</w:t>
      </w:r>
      <w:r>
        <w:rPr>
          <w:rFonts w:ascii="Times New Roman" w:hAnsi="Times New Roman" w:eastAsia="Times New Roman" w:cs="Times New Roman"/>
          <w:color w:val="000000"/>
          <w:sz w:val="24"/>
          <w:szCs w:val="24"/>
          <w:highlight w:val="white"/>
        </w:rPr>
        <w:t xml:space="preserve">umah </w:t>
      </w:r>
      <w:r>
        <w:rPr>
          <w:rFonts w:ascii="Times New Roman" w:hAnsi="Times New Roman" w:eastAsia="Times New Roman" w:cs="Times New Roman"/>
          <w:color w:val="000000"/>
          <w:sz w:val="24"/>
          <w:szCs w:val="24"/>
          <w:highlight w:val="white"/>
          <w:lang w:val="zh-CN"/>
        </w:rPr>
        <w:t>S</w:t>
      </w:r>
      <w:r>
        <w:rPr>
          <w:rFonts w:ascii="Times New Roman" w:hAnsi="Times New Roman" w:eastAsia="Times New Roman" w:cs="Times New Roman"/>
          <w:color w:val="000000"/>
          <w:sz w:val="24"/>
          <w:szCs w:val="24"/>
          <w:highlight w:val="white"/>
        </w:rPr>
        <w:t xml:space="preserve">akit terkait dengan angka kejadian </w:t>
      </w:r>
      <w:r>
        <w:rPr>
          <w:rFonts w:ascii="Times New Roman" w:hAnsi="Times New Roman" w:eastAsia="Times New Roman" w:cs="Times New Roman"/>
          <w:i/>
          <w:color w:val="000000"/>
          <w:sz w:val="24"/>
          <w:szCs w:val="24"/>
          <w:highlight w:val="white"/>
        </w:rPr>
        <w:t>Respiratory Distress Syndrome</w:t>
      </w:r>
      <w:r>
        <w:rPr>
          <w:rFonts w:ascii="Times New Roman" w:hAnsi="Times New Roman" w:eastAsia="Times New Roman" w:cs="Times New Roman"/>
          <w:color w:val="000000"/>
          <w:sz w:val="24"/>
          <w:szCs w:val="24"/>
          <w:highlight w:val="white"/>
        </w:rPr>
        <w:t xml:space="preserve"> (RD</w:t>
      </w:r>
      <w:r>
        <w:rPr>
          <w:rFonts w:ascii="Times New Roman" w:hAnsi="Times New Roman" w:eastAsia="Times New Roman" w:cs="Times New Roman"/>
          <w:color w:val="000000"/>
          <w:sz w:val="24"/>
          <w:szCs w:val="24"/>
          <w:highlight w:val="white"/>
          <w:lang w:val="zh-CN"/>
        </w:rPr>
        <w:t>S)</w:t>
      </w:r>
    </w:p>
    <w:sectPr>
      <w:headerReference r:id="rId4" w:type="default"/>
      <w:footerReference r:id="rId5" w:type="default"/>
      <w:pgSz w:w="11906" w:h="16838"/>
      <w:pgMar w:top="1701" w:right="1701" w:bottom="1701" w:left="2268" w:header="360" w:footer="360" w:gutter="0"/>
      <w:pgNumType w:fmt="decimal"/>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rPr>
        <w:lang w:val="zh-CN"/>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-227965</wp:posOffset>
              </wp:positionV>
              <wp:extent cx="238125" cy="272415"/>
              <wp:effectExtent l="0" t="0" r="0" b="0"/>
              <wp:wrapNone/>
              <wp:docPr id="4104" name="Text Box 10"/>
              <wp:cNvGraphicFramePr/>
              <a:graphic xmlns:a="http://schemas.openxmlformats.org/drawingml/2006/main">
                <a:graphicData uri="http://schemas.microsoft.com/office/word/2010/wordprocessingShape">
                  <wps:wsp>
                    <wps:cNvSpPr/>
                    <wps:spPr>
                      <a:xfrm>
                        <a:off x="0" y="0"/>
                        <a:ext cx="238124" cy="272415"/>
                      </a:xfrm>
                      <a:prstGeom prst="rect">
                        <a:avLst/>
                      </a:prstGeom>
                      <a:ln>
                        <a:noFill/>
                      </a:ln>
                    </wps:spPr>
                    <wps:txbx>
                      <w:txbxContent>
                        <w:p>
                          <w:pPr>
                            <w:pStyle w:val="3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p>
                      </w:txbxContent>
                    </wps:txbx>
                    <wps:bodyPr wrap="square" lIns="0" tIns="0" rIns="0" bIns="0">
                      <a:noAutofit/>
                    </wps:bodyPr>
                  </wps:wsp>
                </a:graphicData>
              </a:graphic>
            </wp:anchor>
          </w:drawing>
        </mc:Choice>
        <mc:Fallback>
          <w:pict>
            <v:rect id="Text Box 10" o:spid="_x0000_s1026" o:spt="1" style="position:absolute;left:0pt;margin-top:-17.95pt;height:21.45pt;width:18.75pt;mso-position-horizontal:center;mso-position-horizontal-relative:margin;z-index:251659264;mso-width-relative:page;mso-height-relative:page;" filled="f" stroked="f" coordsize="21600,21600" o:gfxdata="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pJ5M&#10;HtcAAAAFAQAADwAAAAAAAAABACAAAAAiAAAAZHJzL2Rvd25yZXYueG1sUEsBAhQAFAAAAAgAh07i&#10;QIldSYixAQAAewMAAA4AAAAAAAAAAQAgAAAAJgEAAGRycy9lMm9Eb2MueG1sUEsFBgAAAAAGAAYA&#10;WQEAAEkFAAAAAA==&#10;">
              <v:fill on="f" focussize="0,0"/>
              <v:stroke on="f"/>
              <v:imagedata o:title=""/>
              <o:lock v:ext="edit" aspectratio="f"/>
              <v:textbox inset="0mm,0mm,0mm,0mm">
                <w:txbxContent>
                  <w:p>
                    <w:pPr>
                      <w:pStyle w:val="3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p>
                </w:txbxContent>
              </v:textbox>
            </v:rect>
          </w:pict>
        </mc:Fallback>
      </mc:AlternateContent>
    </w:r>
    <w:r>
      <w:br w:type="textWrapping"/>
    </w:r>
    <w:r>
      <w:br w:type="textWrapp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br w:type="textWrapping"/>
    </w:r>
    <w:r>
      <w:br w:type="textWrapp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sz w:val="18"/>
      </w:rPr>
      <mc:AlternateContent>
        <mc:Choice Requires="wps">
          <w:drawing>
            <wp:anchor distT="0" distB="0" distL="114300" distR="114300" simplePos="0" relativeHeight="251660288" behindDoc="0" locked="0" layoutInCell="1" allowOverlap="1">
              <wp:simplePos x="0" y="0"/>
              <wp:positionH relativeFrom="margin">
                <wp:posOffset>4823460</wp:posOffset>
              </wp:positionH>
              <wp:positionV relativeFrom="paragraph">
                <wp:posOffset>180975</wp:posOffset>
              </wp:positionV>
              <wp:extent cx="159385" cy="17399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9385" cy="17399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0"/>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9.8pt;margin-top:14.25pt;height:13.7pt;width:12.55pt;mso-position-horizontal-relative:margin;z-index:251660288;mso-width-relative:page;mso-height-relative:page;" filled="f" stroked="f" coordsize="21600,21600" o:gfxdata="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">
              <v:fill on="f" focussize="0,0"/>
              <v:stroke on="f" weight="0.5pt"/>
              <v:imagedata o:title=""/>
              <o:lock v:ext="edit" aspectratio="f"/>
              <v:textbox inset="0mm,0mm,0mm,0mm">
                <w:txbxContent>
                  <w:p>
                    <w:pPr>
                      <w:pStyle w:val="40"/>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1B283D"/>
    <w:multiLevelType w:val="singleLevel"/>
    <w:tmpl w:val="931B283D"/>
    <w:lvl w:ilvl="0" w:tentative="0">
      <w:start w:val="1"/>
      <w:numFmt w:val="upperLetter"/>
      <w:suff w:val="space"/>
      <w:lvlText w:val="%1."/>
      <w:lvlJc w:val="left"/>
    </w:lvl>
  </w:abstractNum>
  <w:abstractNum w:abstractNumId="1">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2">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3">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4">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5">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6">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7">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8">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9">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10">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abstractNum w:abstractNumId="11">
    <w:nsid w:val="00000005"/>
    <w:multiLevelType w:val="singleLevel"/>
    <w:tmpl w:val="00000005"/>
    <w:lvl w:ilvl="0" w:tentative="0">
      <w:start w:val="1"/>
      <w:numFmt w:val="decimal"/>
      <w:suff w:val="space"/>
      <w:lvlText w:val="%1."/>
      <w:lvlJc w:val="left"/>
    </w:lvl>
  </w:abstractNum>
  <w:abstractNum w:abstractNumId="12">
    <w:nsid w:val="00000013"/>
    <w:multiLevelType w:val="singleLevel"/>
    <w:tmpl w:val="00000013"/>
    <w:lvl w:ilvl="0" w:tentative="0">
      <w:start w:val="1"/>
      <w:numFmt w:val="lowerLetter"/>
      <w:suff w:val="space"/>
      <w:lvlText w:val="%1."/>
      <w:lvlJc w:val="left"/>
    </w:lvl>
  </w:abstractNum>
  <w:abstractNum w:abstractNumId="13">
    <w:nsid w:val="0000003E"/>
    <w:multiLevelType w:val="singleLevel"/>
    <w:tmpl w:val="0000003E"/>
    <w:lvl w:ilvl="0" w:tentative="0">
      <w:start w:val="2"/>
      <w:numFmt w:val="decimal"/>
      <w:suff w:val="space"/>
      <w:lvlText w:val="%1."/>
      <w:lvlJc w:val="left"/>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1"/>
  <w:displayVerticalDrawingGridEvery w:val="1"/>
  <w:characterSpacingControl w:val="doNotCompress"/>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FC6D05"/>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8FC6D05"/>
    <w:rsid w:val="36EA5903"/>
    <w:rsid w:val="41C90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rPr>
      <w:rFonts w:ascii="Calibri" w:hAnsi="Calibri" w:eastAsia="SimSun" w:cs="SimSun"/>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2022-10-31T03:21:00Z</dcterms:created>
  <dc:creator>Asus</dc:creator>
  <cp:lastModifiedBy>Asus</cp:lastModifiedBy>
  <dcterms:modified xsi:type="dcterms:W3CDTF">2022-10-31T04:36:04Z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33F894410A344984A3679FA6E77AA7CA</vt:lpwstr>
  </property>
</Properties>
</file>