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before="36" w:line="480" w:lineRule="auto"/>
        <w:ind w:right="-1"/>
        <w:jc w:val="center"/>
        <w:rPr>
          <w:rFonts w:hint="default" w:ascii="Times New Roman" w:hAnsi="Times New Roman" w:cs="Times New Roman"/>
          <w:sz w:val="24"/>
          <w:szCs w:val="24"/>
          <w:lang w:val="en-GB"/>
        </w:rPr>
      </w:pPr>
      <w:r>
        <w:rPr>
          <w:rFonts w:hint="default" w:ascii="Times New Roman" w:hAnsi="Times New Roman" w:cs="Times New Roman"/>
          <w:b/>
          <w:bCs/>
          <w:sz w:val="24"/>
          <w:szCs w:val="24"/>
        </w:rPr>
        <mc:AlternateContent>
          <mc:Choice Requires="wps">
            <w:drawing>
              <wp:anchor distT="0" distB="0" distL="0" distR="0" simplePos="0" relativeHeight="251659264" behindDoc="0" locked="0" layoutInCell="1" allowOverlap="1">
                <wp:simplePos x="0" y="0"/>
                <wp:positionH relativeFrom="column">
                  <wp:posOffset>4782820</wp:posOffset>
                </wp:positionH>
                <wp:positionV relativeFrom="paragraph">
                  <wp:posOffset>-1051560</wp:posOffset>
                </wp:positionV>
                <wp:extent cx="267335" cy="276225"/>
                <wp:effectExtent l="4445" t="4445" r="13970" b="5080"/>
                <wp:wrapNone/>
                <wp:docPr id="1032" name="Rectangles 6"/>
                <wp:cNvGraphicFramePr/>
                <a:graphic xmlns:a="http://schemas.openxmlformats.org/drawingml/2006/main">
                  <a:graphicData uri="http://schemas.microsoft.com/office/word/2010/wordprocessingShape">
                    <wps:wsp>
                      <wps:cNvSpPr/>
                      <wps:spPr>
                        <a:xfrm>
                          <a:off x="0" y="0"/>
                          <a:ext cx="267334" cy="27622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rect id="Rectangles 6" o:spid="_x0000_s1026" o:spt="1" style="position:absolute;left:0pt;margin-left:376.6pt;margin-top:-82.8pt;height:21.75pt;width:21.05pt;z-index:251659264;mso-width-relative:page;mso-height-relative:page;" fillcolor="#FFFFFF" filled="t" stroked="t" coordsize="21600,21600" o:gfxdata="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rNk8NsAAAANAQAADwAAAAAAAAABACAAAAAiAAAAZHJzL2Rvd25yZXYueG1s&#10;UEsBAhQAFAAAAAgAh07iQNHwbnf1AQAALwQAAA4AAAAAAAAAAQAgAAAAKgEAAGRycy9lMm9Eb2Mu&#10;eG1sUEsFBgAAAAAGAAYAWQEAAJEFAAAAAA==&#10;">
                <v:fill on="t" focussize="0,0"/>
                <v:stroke color="#FFFFFF" joinstyle="miter"/>
                <v:imagedata o:title=""/>
                <o:lock v:ext="edit" aspectratio="f"/>
                <v:textbox>
                  <w:txbxContent>
                    <w:p/>
                  </w:txbxContent>
                </v:textbox>
              </v:rect>
            </w:pict>
          </mc:Fallback>
        </mc:AlternateContent>
      </w:r>
      <w:r>
        <w:rPr>
          <w:rFonts w:hint="default" w:ascii="Times New Roman" w:hAnsi="Times New Roman" w:cs="Times New Roman"/>
          <w:b/>
          <w:bCs/>
          <w:sz w:val="24"/>
          <w:szCs w:val="24"/>
          <w:lang w:val="en-GB"/>
        </w:rPr>
        <w:t>B</w:t>
      </w:r>
      <w:r>
        <w:rPr>
          <w:rFonts w:hint="default" w:ascii="Times New Roman" w:hAnsi="Times New Roman" w:cs="Times New Roman"/>
          <w:b/>
          <w:bCs/>
          <w:spacing w:val="1"/>
          <w:sz w:val="24"/>
          <w:szCs w:val="24"/>
          <w:lang w:val="en-GB"/>
        </w:rPr>
        <w:t>A</w:t>
      </w:r>
      <w:r>
        <w:rPr>
          <w:rFonts w:hint="default" w:ascii="Times New Roman" w:hAnsi="Times New Roman" w:cs="Times New Roman"/>
          <w:b/>
          <w:bCs/>
          <w:sz w:val="24"/>
          <w:szCs w:val="24"/>
          <w:lang w:val="en-GB"/>
        </w:rPr>
        <w:t>B</w:t>
      </w:r>
      <w:r>
        <w:rPr>
          <w:rFonts w:hint="default" w:ascii="Times New Roman" w:hAnsi="Times New Roman" w:cs="Times New Roman"/>
          <w:b/>
          <w:bCs/>
          <w:spacing w:val="14"/>
          <w:sz w:val="24"/>
          <w:szCs w:val="24"/>
          <w:lang w:val="en-GB"/>
        </w:rPr>
        <w:t xml:space="preserve"> </w:t>
      </w:r>
      <w:r>
        <w:rPr>
          <w:rFonts w:hint="default" w:ascii="Times New Roman" w:hAnsi="Times New Roman" w:cs="Times New Roman"/>
          <w:b/>
          <w:bCs/>
          <w:w w:val="103"/>
          <w:sz w:val="24"/>
          <w:szCs w:val="24"/>
          <w:lang w:val="en-GB"/>
        </w:rPr>
        <w:t>I</w:t>
      </w:r>
    </w:p>
    <w:p>
      <w:pPr>
        <w:widowControl w:val="0"/>
        <w:autoSpaceDE w:val="0"/>
        <w:autoSpaceDN w:val="0"/>
        <w:adjustRightInd w:val="0"/>
        <w:spacing w:line="480" w:lineRule="auto"/>
        <w:ind w:right="-1"/>
        <w:jc w:val="center"/>
        <w:rPr>
          <w:rFonts w:hint="default" w:ascii="Times New Roman" w:hAnsi="Times New Roman" w:cs="Times New Roman"/>
          <w:sz w:val="24"/>
          <w:szCs w:val="24"/>
          <w:lang w:val="en-GB"/>
        </w:rPr>
      </w:pPr>
      <w:r>
        <w:rPr>
          <w:rFonts w:hint="default" w:ascii="Times New Roman" w:hAnsi="Times New Roman" w:cs="Times New Roman"/>
          <w:b/>
          <w:bCs/>
          <w:spacing w:val="-1"/>
          <w:w w:val="103"/>
          <w:position w:val="-1"/>
          <w:sz w:val="24"/>
          <w:szCs w:val="24"/>
          <w:lang w:val="en-GB"/>
        </w:rPr>
        <w:t>P</w:t>
      </w:r>
      <w:r>
        <w:rPr>
          <w:rFonts w:hint="default" w:ascii="Times New Roman" w:hAnsi="Times New Roman" w:cs="Times New Roman"/>
          <w:b/>
          <w:bCs/>
          <w:w w:val="103"/>
          <w:position w:val="-1"/>
          <w:sz w:val="24"/>
          <w:szCs w:val="24"/>
          <w:lang w:val="en-GB"/>
        </w:rPr>
        <w:t>E</w:t>
      </w:r>
      <w:r>
        <w:rPr>
          <w:rFonts w:hint="default" w:ascii="Times New Roman" w:hAnsi="Times New Roman" w:cs="Times New Roman"/>
          <w:b/>
          <w:bCs/>
          <w:spacing w:val="1"/>
          <w:w w:val="103"/>
          <w:position w:val="-1"/>
          <w:sz w:val="24"/>
          <w:szCs w:val="24"/>
          <w:lang w:val="en-GB"/>
        </w:rPr>
        <w:t>N</w:t>
      </w:r>
      <w:r>
        <w:rPr>
          <w:rFonts w:hint="default" w:ascii="Times New Roman" w:hAnsi="Times New Roman" w:cs="Times New Roman"/>
          <w:b/>
          <w:bCs/>
          <w:spacing w:val="8"/>
          <w:w w:val="103"/>
          <w:position w:val="-1"/>
          <w:sz w:val="24"/>
          <w:szCs w:val="24"/>
          <w:lang w:val="en-GB"/>
        </w:rPr>
        <w:t>D</w:t>
      </w:r>
      <w:r>
        <w:rPr>
          <w:rFonts w:hint="default" w:ascii="Times New Roman" w:hAnsi="Times New Roman" w:cs="Times New Roman"/>
          <w:b/>
          <w:bCs/>
          <w:spacing w:val="-6"/>
          <w:w w:val="103"/>
          <w:position w:val="-1"/>
          <w:sz w:val="24"/>
          <w:szCs w:val="24"/>
          <w:lang w:val="en-GB"/>
        </w:rPr>
        <w:t>A</w:t>
      </w:r>
      <w:r>
        <w:rPr>
          <w:rFonts w:hint="default" w:ascii="Times New Roman" w:hAnsi="Times New Roman" w:cs="Times New Roman"/>
          <w:b/>
          <w:bCs/>
          <w:spacing w:val="2"/>
          <w:w w:val="103"/>
          <w:position w:val="-1"/>
          <w:sz w:val="24"/>
          <w:szCs w:val="24"/>
          <w:lang w:val="en-GB"/>
        </w:rPr>
        <w:t>H</w:t>
      </w:r>
      <w:r>
        <w:rPr>
          <w:rFonts w:hint="default" w:ascii="Times New Roman" w:hAnsi="Times New Roman" w:cs="Times New Roman"/>
          <w:b/>
          <w:bCs/>
          <w:spacing w:val="1"/>
          <w:w w:val="103"/>
          <w:position w:val="-1"/>
          <w:sz w:val="24"/>
          <w:szCs w:val="24"/>
          <w:lang w:val="en-GB"/>
        </w:rPr>
        <w:t>U</w:t>
      </w:r>
      <w:r>
        <w:rPr>
          <w:rFonts w:hint="default" w:ascii="Times New Roman" w:hAnsi="Times New Roman" w:cs="Times New Roman"/>
          <w:b/>
          <w:bCs/>
          <w:w w:val="103"/>
          <w:position w:val="-1"/>
          <w:sz w:val="24"/>
          <w:szCs w:val="24"/>
          <w:lang w:val="en-GB"/>
        </w:rPr>
        <w:t>L</w:t>
      </w:r>
      <w:r>
        <w:rPr>
          <w:rFonts w:hint="default" w:ascii="Times New Roman" w:hAnsi="Times New Roman" w:cs="Times New Roman"/>
          <w:b/>
          <w:bCs/>
          <w:spacing w:val="8"/>
          <w:w w:val="103"/>
          <w:position w:val="-1"/>
          <w:sz w:val="24"/>
          <w:szCs w:val="24"/>
          <w:lang w:val="en-GB"/>
        </w:rPr>
        <w:t>U</w:t>
      </w:r>
      <w:r>
        <w:rPr>
          <w:rFonts w:hint="default" w:ascii="Times New Roman" w:hAnsi="Times New Roman" w:cs="Times New Roman"/>
          <w:b/>
          <w:bCs/>
          <w:spacing w:val="-6"/>
          <w:w w:val="103"/>
          <w:position w:val="-1"/>
          <w:sz w:val="24"/>
          <w:szCs w:val="24"/>
          <w:lang w:val="en-GB"/>
        </w:rPr>
        <w:t>A</w:t>
      </w:r>
      <w:r>
        <w:rPr>
          <w:rFonts w:hint="default" w:ascii="Times New Roman" w:hAnsi="Times New Roman" w:cs="Times New Roman"/>
          <w:b/>
          <w:bCs/>
          <w:w w:val="103"/>
          <w:position w:val="-1"/>
          <w:sz w:val="24"/>
          <w:szCs w:val="24"/>
          <w:lang w:val="en-GB"/>
        </w:rPr>
        <w:t>N</w:t>
      </w:r>
    </w:p>
    <w:p>
      <w:pPr>
        <w:widowControl w:val="0"/>
        <w:autoSpaceDE w:val="0"/>
        <w:autoSpaceDN w:val="0"/>
        <w:adjustRightInd w:val="0"/>
        <w:spacing w:before="7" w:line="480" w:lineRule="auto"/>
        <w:rPr>
          <w:rFonts w:hint="default" w:ascii="Times New Roman" w:hAnsi="Times New Roman" w:cs="Times New Roman"/>
          <w:sz w:val="24"/>
          <w:szCs w:val="24"/>
          <w:lang w:val="en-GB"/>
        </w:rPr>
      </w:pPr>
    </w:p>
    <w:p>
      <w:pPr>
        <w:pStyle w:val="249"/>
        <w:widowControl w:val="0"/>
        <w:numPr>
          <w:ilvl w:val="0"/>
          <w:numId w:val="11"/>
        </w:numPr>
        <w:autoSpaceDE w:val="0"/>
        <w:autoSpaceDN w:val="0"/>
        <w:adjustRightInd w:val="0"/>
        <w:spacing w:before="36" w:line="480" w:lineRule="auto"/>
        <w:ind w:left="426"/>
        <w:rPr>
          <w:rFonts w:hint="default" w:ascii="Times New Roman" w:hAnsi="Times New Roman" w:cs="Times New Roman"/>
          <w:sz w:val="24"/>
          <w:szCs w:val="24"/>
          <w:lang w:val="en-GB"/>
        </w:rPr>
      </w:pPr>
      <w:r>
        <w:rPr>
          <w:rFonts w:hint="default" w:ascii="Times New Roman" w:hAnsi="Times New Roman" w:cs="Times New Roman"/>
          <w:b/>
          <w:bCs/>
          <w:sz w:val="24"/>
          <w:szCs w:val="24"/>
          <w:lang w:val="en-GB"/>
        </w:rPr>
        <w:t>L</w:t>
      </w:r>
      <w:r>
        <w:rPr>
          <w:rFonts w:hint="default" w:ascii="Times New Roman" w:hAnsi="Times New Roman" w:cs="Times New Roman"/>
          <w:b/>
          <w:bCs/>
          <w:spacing w:val="-4"/>
          <w:sz w:val="24"/>
          <w:szCs w:val="24"/>
          <w:lang w:val="en-GB"/>
        </w:rPr>
        <w:t>a</w:t>
      </w:r>
      <w:r>
        <w:rPr>
          <w:rFonts w:hint="default" w:ascii="Times New Roman" w:hAnsi="Times New Roman" w:cs="Times New Roman"/>
          <w:b/>
          <w:bCs/>
          <w:spacing w:val="7"/>
          <w:sz w:val="24"/>
          <w:szCs w:val="24"/>
          <w:lang w:val="en-GB"/>
        </w:rPr>
        <w:t>t</w:t>
      </w:r>
      <w:r>
        <w:rPr>
          <w:rFonts w:hint="default" w:ascii="Times New Roman" w:hAnsi="Times New Roman" w:cs="Times New Roman"/>
          <w:b/>
          <w:bCs/>
          <w:spacing w:val="-4"/>
          <w:sz w:val="24"/>
          <w:szCs w:val="24"/>
          <w:lang w:val="en-GB"/>
        </w:rPr>
        <w:t>a</w:t>
      </w:r>
      <w:r>
        <w:rPr>
          <w:rFonts w:hint="default" w:ascii="Times New Roman" w:hAnsi="Times New Roman" w:cs="Times New Roman"/>
          <w:b/>
          <w:bCs/>
          <w:sz w:val="24"/>
          <w:szCs w:val="24"/>
          <w:lang w:val="en-GB"/>
        </w:rPr>
        <w:t>r</w:t>
      </w:r>
      <w:r>
        <w:rPr>
          <w:rFonts w:hint="default" w:ascii="Times New Roman" w:hAnsi="Times New Roman" w:cs="Times New Roman"/>
          <w:b/>
          <w:bCs/>
          <w:spacing w:val="19"/>
          <w:sz w:val="24"/>
          <w:szCs w:val="24"/>
          <w:lang w:val="en-GB"/>
        </w:rPr>
        <w:t xml:space="preserve"> </w:t>
      </w:r>
      <w:r>
        <w:rPr>
          <w:rFonts w:hint="default" w:ascii="Times New Roman" w:hAnsi="Times New Roman" w:cs="Times New Roman"/>
          <w:b/>
          <w:bCs/>
          <w:w w:val="103"/>
          <w:sz w:val="24"/>
          <w:szCs w:val="24"/>
          <w:lang w:val="en-GB"/>
        </w:rPr>
        <w:t>B</w:t>
      </w:r>
      <w:r>
        <w:rPr>
          <w:rFonts w:hint="default" w:ascii="Times New Roman" w:hAnsi="Times New Roman" w:cs="Times New Roman"/>
          <w:b/>
          <w:bCs/>
          <w:spacing w:val="2"/>
          <w:w w:val="103"/>
          <w:sz w:val="24"/>
          <w:szCs w:val="24"/>
          <w:lang w:val="en-GB"/>
        </w:rPr>
        <w:t>e</w:t>
      </w:r>
      <w:r>
        <w:rPr>
          <w:rFonts w:hint="default" w:ascii="Times New Roman" w:hAnsi="Times New Roman" w:cs="Times New Roman"/>
          <w:b/>
          <w:bCs/>
          <w:spacing w:val="6"/>
          <w:w w:val="103"/>
          <w:sz w:val="24"/>
          <w:szCs w:val="24"/>
          <w:lang w:val="en-GB"/>
        </w:rPr>
        <w:t>l</w:t>
      </w:r>
      <w:r>
        <w:rPr>
          <w:rFonts w:hint="default" w:ascii="Times New Roman" w:hAnsi="Times New Roman" w:cs="Times New Roman"/>
          <w:b/>
          <w:bCs/>
          <w:spacing w:val="3"/>
          <w:w w:val="103"/>
          <w:sz w:val="24"/>
          <w:szCs w:val="24"/>
          <w:lang w:val="en-GB"/>
        </w:rPr>
        <w:t>a</w:t>
      </w:r>
      <w:r>
        <w:rPr>
          <w:rFonts w:hint="default" w:ascii="Times New Roman" w:hAnsi="Times New Roman" w:cs="Times New Roman"/>
          <w:b/>
          <w:bCs/>
          <w:spacing w:val="-3"/>
          <w:w w:val="103"/>
          <w:sz w:val="24"/>
          <w:szCs w:val="24"/>
          <w:lang w:val="en-GB"/>
        </w:rPr>
        <w:t>k</w:t>
      </w:r>
      <w:r>
        <w:rPr>
          <w:rFonts w:hint="default" w:ascii="Times New Roman" w:hAnsi="Times New Roman" w:cs="Times New Roman"/>
          <w:b/>
          <w:bCs/>
          <w:spacing w:val="-4"/>
          <w:w w:val="103"/>
          <w:sz w:val="24"/>
          <w:szCs w:val="24"/>
          <w:lang w:val="en-GB"/>
        </w:rPr>
        <w:t>a</w:t>
      </w:r>
      <w:r>
        <w:rPr>
          <w:rFonts w:hint="default" w:ascii="Times New Roman" w:hAnsi="Times New Roman" w:cs="Times New Roman"/>
          <w:b/>
          <w:bCs/>
          <w:spacing w:val="-3"/>
          <w:w w:val="103"/>
          <w:sz w:val="24"/>
          <w:szCs w:val="24"/>
          <w:lang w:val="en-GB"/>
        </w:rPr>
        <w:t>n</w:t>
      </w:r>
      <w:r>
        <w:rPr>
          <w:rFonts w:hint="default" w:ascii="Times New Roman" w:hAnsi="Times New Roman" w:cs="Times New Roman"/>
          <w:b/>
          <w:bCs/>
          <w:w w:val="103"/>
          <w:sz w:val="24"/>
          <w:szCs w:val="24"/>
          <w:lang w:val="en-GB"/>
        </w:rPr>
        <w:t>g</w:t>
      </w:r>
    </w:p>
    <w:p>
      <w:pPr>
        <w:widowControl w:val="0"/>
        <w:autoSpaceDE w:val="0"/>
        <w:autoSpaceDN w:val="0"/>
        <w:adjustRightInd w:val="0"/>
        <w:spacing w:before="36" w:line="480" w:lineRule="auto"/>
        <w:ind w:left="426" w:right="-1" w:firstLine="567"/>
        <w:jc w:val="both"/>
        <w:rPr>
          <w:rFonts w:hint="default" w:ascii="Times New Roman" w:hAnsi="Times New Roman" w:eastAsia="Calibri" w:cs="Times New Roman"/>
          <w:color w:val="000000"/>
          <w:sz w:val="24"/>
          <w:szCs w:val="24"/>
          <w:lang w:eastAsia="en-US"/>
        </w:rPr>
      </w:pPr>
      <w:r>
        <w:rPr>
          <w:rFonts w:hint="default" w:ascii="Times New Roman" w:hAnsi="Times New Roman" w:cs="Times New Roman"/>
          <w:spacing w:val="2"/>
          <w:sz w:val="24"/>
          <w:szCs w:val="24"/>
          <w:lang w:val="en-GB" w:eastAsia="en-GB"/>
        </w:rPr>
        <w:t xml:space="preserve">Preeklamsia sebagai salah satu komplikasi persalinan didefinisikan sebagai suatu kumpulan gejala pada ibu hamil ditandai dengan peningkatan tekanan darah sistolik </w:t>
      </w:r>
      <w:r>
        <w:rPr>
          <w:rFonts w:hint="default" w:ascii="Times New Roman" w:hAnsi="Times New Roman" w:cs="Times New Roman"/>
          <w:spacing w:val="2"/>
          <w:sz w:val="24"/>
          <w:szCs w:val="24"/>
          <w:u w:val="single"/>
          <w:lang w:eastAsia="en-GB"/>
        </w:rPr>
        <w:t>&gt;</w:t>
      </w:r>
      <w:r>
        <w:rPr>
          <w:rFonts w:hint="default" w:ascii="Times New Roman" w:hAnsi="Times New Roman" w:cs="Times New Roman"/>
          <w:spacing w:val="2"/>
          <w:sz w:val="24"/>
          <w:szCs w:val="24"/>
          <w:lang w:val="en-GB" w:eastAsia="en-GB"/>
        </w:rPr>
        <w:t xml:space="preserve"> 140/90 MmHg dan tingginya kadar protein pada urine (proteinuria) yang sering muncul pada usia </w:t>
      </w:r>
      <w:r>
        <w:rPr>
          <w:rFonts w:hint="default" w:ascii="Times New Roman" w:hAnsi="Times New Roman" w:eastAsia="Calibri" w:cs="Times New Roman"/>
          <w:color w:val="000000"/>
          <w:sz w:val="24"/>
          <w:szCs w:val="24"/>
          <w:lang w:eastAsia="en-US"/>
        </w:rPr>
        <w:t>kehamilan</w:t>
      </w:r>
      <w:r>
        <w:rPr>
          <w:rFonts w:hint="default" w:ascii="Times New Roman" w:hAnsi="Times New Roman" w:cs="Times New Roman"/>
          <w:spacing w:val="2"/>
          <w:sz w:val="24"/>
          <w:szCs w:val="24"/>
          <w:lang w:val="en-GB" w:eastAsia="en-GB"/>
        </w:rPr>
        <w:t xml:space="preserve"> </w:t>
      </w:r>
      <w:r>
        <w:rPr>
          <w:rFonts w:hint="default" w:ascii="Times New Roman" w:hAnsi="Times New Roman" w:cs="Times New Roman"/>
          <w:spacing w:val="2"/>
          <w:sz w:val="24"/>
          <w:szCs w:val="24"/>
          <w:u w:val="single"/>
          <w:lang w:eastAsia="en-GB"/>
        </w:rPr>
        <w:t>&gt;</w:t>
      </w:r>
      <w:r>
        <w:rPr>
          <w:rFonts w:hint="default" w:ascii="Times New Roman" w:hAnsi="Times New Roman" w:cs="Times New Roman"/>
          <w:spacing w:val="2"/>
          <w:sz w:val="24"/>
          <w:szCs w:val="24"/>
          <w:lang w:val="en-GB" w:eastAsia="en-GB"/>
        </w:rPr>
        <w:t xml:space="preserve"> 20 minggu. Kedua kriteria ini masih menjadi definisi klasik Preeklamsia, sedangkan untuk edema tidak lagi dipakai sebagai kriteria diagnostik karena sangat banyak ditemukan pada wanita dengan kehamilan normal (POGI, 2016).  Menurut</w:t>
      </w:r>
      <w:r>
        <w:rPr>
          <w:rFonts w:hint="default" w:ascii="Times New Roman" w:hAnsi="Times New Roman" w:eastAsia="Calibri" w:cs="Times New Roman"/>
          <w:color w:val="000000"/>
          <w:sz w:val="24"/>
          <w:szCs w:val="24"/>
          <w:lang w:eastAsia="en-US"/>
        </w:rPr>
        <w:t xml:space="preserve"> Andriyani, (2012) dalam penelitiannya menyampaikan kejadian preeklampsi di negara Amerika Serikat dilaporkan 23,6 kasus per 1000 kelahiran. Perkumpulan Obstetri dan Ginekologi Indonesia dalam buku Pedoman Nasional Pelayanan Kedokteran menyampaikan untuk kejadian preeklampsi di Indonesia sebanyak 128.273/tahun atau sekitar 5,3% (POGI, 2016). Di Provinsi Jawa Timur sendiri tercatat kasus preeklamsi sebanyak 59 kasus sedangkan di Kabupaten Lampung Tengah sebesar 12,5% (Kurniasari, 2015).  </w:t>
      </w:r>
    </w:p>
    <w:p>
      <w:pPr>
        <w:widowControl w:val="0"/>
        <w:autoSpaceDE w:val="0"/>
        <w:autoSpaceDN w:val="0"/>
        <w:adjustRightInd w:val="0"/>
        <w:spacing w:before="36" w:line="480" w:lineRule="auto"/>
        <w:ind w:left="426" w:right="-1" w:firstLine="567"/>
        <w:jc w:val="both"/>
        <w:rPr>
          <w:rFonts w:hint="default" w:ascii="Times New Roman" w:hAnsi="Times New Roman" w:eastAsia="Calibri" w:cs="Times New Roman"/>
          <w:color w:val="000000"/>
          <w:sz w:val="24"/>
          <w:szCs w:val="24"/>
          <w:lang w:eastAsia="en-US"/>
        </w:rPr>
        <w:sectPr>
          <w:footerReference r:id="rId3" w:type="default"/>
          <w:pgSz w:w="11906" w:h="16838"/>
          <w:pgMar w:top="2268" w:right="1701" w:bottom="1701" w:left="2268" w:header="709" w:footer="709" w:gutter="0"/>
          <w:pgNumType w:fmt="decimal" w:start="1"/>
          <w:cols w:space="708" w:num="1"/>
          <w:docGrid w:linePitch="360" w:charSpace="0"/>
        </w:sectPr>
      </w:pPr>
      <w:r>
        <w:rPr>
          <w:rFonts w:hint="default" w:ascii="Times New Roman" w:hAnsi="Times New Roman" w:eastAsia="Calibri" w:cs="Times New Roman"/>
          <w:color w:val="000000"/>
          <w:sz w:val="24"/>
          <w:szCs w:val="24"/>
          <w:lang w:eastAsia="en-US"/>
        </w:rPr>
        <w:t>Masalah Preeklamsia bukan hanya berdampak pada ibu saat hamil dan melahirkan, namun juga menimbulkan masalah pasca persalinan akibat disfungsi endotel di berbagai organ. Dampak jangka panjang pada bayi yang dilahirkan</w:t>
      </w:r>
      <w:r>
        <w:rPr>
          <w:rFonts w:hint="default" w:ascii="Times New Roman" w:hAnsi="Times New Roman" w:eastAsia="Calibri" w:cs="Times New Roman"/>
          <w:color w:val="000000"/>
          <w:sz w:val="24"/>
          <w:szCs w:val="24"/>
          <w:lang w:val="zh-CN" w:eastAsia="en-US"/>
        </w:rPr>
        <w:t xml:space="preserve">  </w:t>
      </w:r>
      <w:r>
        <w:rPr>
          <w:rFonts w:hint="default" w:ascii="Times New Roman" w:hAnsi="Times New Roman" w:eastAsia="Calibri" w:cs="Times New Roman"/>
          <w:color w:val="000000"/>
          <w:sz w:val="24"/>
          <w:szCs w:val="24"/>
          <w:lang w:eastAsia="en-US"/>
        </w:rPr>
        <w:t xml:space="preserve"> ibu</w:t>
      </w:r>
      <w:r>
        <w:rPr>
          <w:rFonts w:hint="default" w:ascii="Times New Roman" w:hAnsi="Times New Roman" w:eastAsia="Calibri" w:cs="Times New Roman"/>
          <w:color w:val="000000"/>
          <w:sz w:val="24"/>
          <w:szCs w:val="24"/>
          <w:lang w:val="zh-CN" w:eastAsia="en-US"/>
        </w:rPr>
        <w:t xml:space="preserve"> </w:t>
      </w:r>
      <w:r>
        <w:rPr>
          <w:rFonts w:hint="default" w:ascii="Times New Roman" w:hAnsi="Times New Roman" w:eastAsia="Calibri" w:cs="Times New Roman"/>
          <w:color w:val="000000"/>
          <w:sz w:val="24"/>
          <w:szCs w:val="24"/>
          <w:lang w:eastAsia="en-US"/>
        </w:rPr>
        <w:t xml:space="preserve"> dengan</w:t>
      </w:r>
      <w:r>
        <w:rPr>
          <w:rFonts w:hint="default" w:ascii="Times New Roman" w:hAnsi="Times New Roman" w:eastAsia="Calibri" w:cs="Times New Roman"/>
          <w:color w:val="000000"/>
          <w:sz w:val="24"/>
          <w:szCs w:val="24"/>
          <w:lang w:val="zh-CN" w:eastAsia="en-US"/>
        </w:rPr>
        <w:t xml:space="preserve"> </w:t>
      </w:r>
      <w:r>
        <w:rPr>
          <w:rFonts w:hint="default" w:ascii="Times New Roman" w:hAnsi="Times New Roman" w:eastAsia="Calibri" w:cs="Times New Roman"/>
          <w:color w:val="000000"/>
          <w:sz w:val="24"/>
          <w:szCs w:val="24"/>
          <w:lang w:eastAsia="en-US"/>
        </w:rPr>
        <w:t xml:space="preserve"> Preeklamsia </w:t>
      </w:r>
      <w:r>
        <w:rPr>
          <w:rFonts w:hint="default" w:ascii="Times New Roman" w:hAnsi="Times New Roman" w:eastAsia="Calibri" w:cs="Times New Roman"/>
          <w:color w:val="000000"/>
          <w:sz w:val="24"/>
          <w:szCs w:val="24"/>
          <w:lang w:val="zh-CN" w:eastAsia="en-US"/>
        </w:rPr>
        <w:t xml:space="preserve"> </w:t>
      </w:r>
      <w:r>
        <w:rPr>
          <w:rFonts w:hint="default" w:ascii="Times New Roman" w:hAnsi="Times New Roman" w:eastAsia="Calibri" w:cs="Times New Roman"/>
          <w:color w:val="000000"/>
          <w:sz w:val="24"/>
          <w:szCs w:val="24"/>
          <w:lang w:eastAsia="en-US"/>
        </w:rPr>
        <w:t>antara</w:t>
      </w:r>
      <w:r>
        <w:rPr>
          <w:rFonts w:hint="default" w:ascii="Times New Roman" w:hAnsi="Times New Roman" w:eastAsia="Calibri" w:cs="Times New Roman"/>
          <w:color w:val="000000"/>
          <w:sz w:val="24"/>
          <w:szCs w:val="24"/>
          <w:lang w:val="zh-CN" w:eastAsia="en-US"/>
        </w:rPr>
        <w:t xml:space="preserve"> </w:t>
      </w:r>
      <w:r>
        <w:rPr>
          <w:rFonts w:hint="default" w:ascii="Times New Roman" w:hAnsi="Times New Roman" w:eastAsia="Calibri" w:cs="Times New Roman"/>
          <w:color w:val="000000"/>
          <w:sz w:val="24"/>
          <w:szCs w:val="24"/>
          <w:lang w:eastAsia="en-US"/>
        </w:rPr>
        <w:t xml:space="preserve"> lain </w:t>
      </w:r>
      <w:r>
        <w:rPr>
          <w:rFonts w:hint="default" w:ascii="Times New Roman" w:hAnsi="Times New Roman" w:eastAsia="Calibri" w:cs="Times New Roman"/>
          <w:color w:val="000000"/>
          <w:sz w:val="24"/>
          <w:szCs w:val="24"/>
          <w:lang w:val="zh-CN" w:eastAsia="en-US"/>
        </w:rPr>
        <w:t xml:space="preserve">  </w:t>
      </w:r>
      <w:r>
        <w:rPr>
          <w:rFonts w:hint="default" w:ascii="Times New Roman" w:hAnsi="Times New Roman" w:eastAsia="Calibri" w:cs="Times New Roman"/>
          <w:color w:val="000000"/>
          <w:sz w:val="24"/>
          <w:szCs w:val="24"/>
          <w:lang w:eastAsia="en-US"/>
        </w:rPr>
        <w:t xml:space="preserve">bayi </w:t>
      </w:r>
      <w:r>
        <w:rPr>
          <w:rFonts w:hint="default" w:ascii="Times New Roman" w:hAnsi="Times New Roman" w:eastAsia="Calibri" w:cs="Times New Roman"/>
          <w:color w:val="000000"/>
          <w:sz w:val="24"/>
          <w:szCs w:val="24"/>
          <w:lang w:val="zh-CN" w:eastAsia="en-US"/>
        </w:rPr>
        <w:t xml:space="preserve"> </w:t>
      </w:r>
      <w:r>
        <w:rPr>
          <w:rFonts w:hint="default" w:ascii="Times New Roman" w:hAnsi="Times New Roman" w:eastAsia="Calibri" w:cs="Times New Roman"/>
          <w:color w:val="000000"/>
          <w:sz w:val="24"/>
          <w:szCs w:val="24"/>
          <w:lang w:eastAsia="en-US"/>
        </w:rPr>
        <w:t xml:space="preserve">akan </w:t>
      </w:r>
      <w:r>
        <w:rPr>
          <w:rFonts w:hint="default" w:ascii="Times New Roman" w:hAnsi="Times New Roman" w:eastAsia="Calibri" w:cs="Times New Roman"/>
          <w:color w:val="000000"/>
          <w:sz w:val="24"/>
          <w:szCs w:val="24"/>
          <w:lang w:val="zh-CN" w:eastAsia="en-US"/>
        </w:rPr>
        <w:t xml:space="preserve"> </w:t>
      </w:r>
      <w:r>
        <w:rPr>
          <w:rFonts w:hint="default" w:ascii="Times New Roman" w:hAnsi="Times New Roman" w:eastAsia="Calibri" w:cs="Times New Roman"/>
          <w:color w:val="000000"/>
          <w:sz w:val="24"/>
          <w:szCs w:val="24"/>
          <w:lang w:eastAsia="en-US"/>
        </w:rPr>
        <w:t xml:space="preserve">lahir </w:t>
      </w:r>
      <w:r>
        <w:rPr>
          <w:rFonts w:hint="default" w:ascii="Times New Roman" w:hAnsi="Times New Roman" w:eastAsia="Calibri" w:cs="Times New Roman"/>
          <w:color w:val="000000"/>
          <w:sz w:val="24"/>
          <w:szCs w:val="24"/>
          <w:lang w:val="zh-CN" w:eastAsia="en-US"/>
        </w:rPr>
        <w:t xml:space="preserve"> </w:t>
      </w:r>
      <w:r>
        <w:rPr>
          <w:rFonts w:hint="default" w:ascii="Times New Roman" w:hAnsi="Times New Roman" w:eastAsia="Calibri" w:cs="Times New Roman"/>
          <w:color w:val="000000"/>
          <w:sz w:val="24"/>
          <w:szCs w:val="24"/>
          <w:lang w:eastAsia="en-US"/>
        </w:rPr>
        <w:t xml:space="preserve">prematur </w:t>
      </w:r>
    </w:p>
    <w:p>
      <w:pPr>
        <w:widowControl w:val="0"/>
        <w:autoSpaceDE w:val="0"/>
        <w:autoSpaceDN w:val="0"/>
        <w:adjustRightInd w:val="0"/>
        <w:spacing w:before="36" w:line="480" w:lineRule="auto"/>
        <w:ind w:left="354" w:leftChars="177" w:right="-1" w:firstLine="0" w:firstLineChars="0"/>
        <w:jc w:val="both"/>
        <w:rPr>
          <w:rFonts w:hint="default" w:ascii="Times New Roman" w:hAnsi="Times New Roman" w:eastAsia="Calibri" w:cs="Times New Roman"/>
          <w:color w:val="000000"/>
          <w:sz w:val="24"/>
          <w:szCs w:val="24"/>
          <w:lang w:eastAsia="en-US"/>
        </w:rPr>
      </w:pPr>
      <w:r>
        <w:rPr>
          <w:rFonts w:hint="default" w:ascii="Times New Roman" w:hAnsi="Times New Roman" w:eastAsia="Calibri" w:cs="Times New Roman"/>
          <w:color w:val="000000"/>
          <w:sz w:val="24"/>
          <w:szCs w:val="24"/>
          <w:lang w:eastAsia="en-US"/>
        </w:rPr>
        <w:t xml:space="preserve">sehingga mengganggu semua organ pertumbuhan bayi. Sampai dengan saat ini penyebab preeklampsi belum diketahui secara pasti, beberapa faktor risiko yang menjadi dasar perkembangan kasus preeklampsi diantaranya adalah usia, primigravida, multigravida, jarak antar kehamilan, janin besar dan kehamilan dengan janin lebih dari satu (POGI, 2016). </w:t>
      </w:r>
    </w:p>
    <w:p>
      <w:pPr>
        <w:widowControl w:val="0"/>
        <w:autoSpaceDE w:val="0"/>
        <w:autoSpaceDN w:val="0"/>
        <w:adjustRightInd w:val="0"/>
        <w:spacing w:before="36" w:line="480" w:lineRule="auto"/>
        <w:ind w:left="426" w:right="-1" w:firstLine="567"/>
        <w:jc w:val="both"/>
        <w:rPr>
          <w:rFonts w:hint="default" w:ascii="Times New Roman" w:hAnsi="Times New Roman" w:eastAsia="Calibri" w:cs="Times New Roman"/>
          <w:color w:val="000000"/>
          <w:sz w:val="24"/>
          <w:szCs w:val="24"/>
          <w:lang w:eastAsia="en-US"/>
        </w:rPr>
      </w:pPr>
      <w:r>
        <w:rPr>
          <w:rFonts w:hint="default" w:ascii="Times New Roman" w:hAnsi="Times New Roman" w:eastAsia="Calibri" w:cs="Times New Roman"/>
          <w:color w:val="000000"/>
          <w:sz w:val="24"/>
          <w:szCs w:val="24"/>
          <w:lang w:eastAsia="en-US"/>
        </w:rPr>
        <w:t xml:space="preserve">Pre Eklamsia Berat adalah preeklamsia dengan tekanan darah sistolik 160 mmHg dan tekanan darah diastolic 110 mmHg disertai proteinuria yang diukur secara kualitatif sebesar +2 persisten atau lebih (gr/liter). Ditandai dengan Sistolik ≥ 160 mmHg, diastolik ≥ 90 mmHg, Proteinuria : ≥ 5 gr/jumlah urine 24 jam atau +4, Oliguria (&lt; 400-500cc/24 jam), Kreatinin serum meningkat, Edema paru &amp; cyanosis, Nyeri epigastrium &amp; nyeri kuadran atas kanan abdomen, Gangguan otak &amp; visus, Gangguan fungsi hepar, Hemolisis mikroangiopatik, Trombositopenia (Indriani, 2019). </w:t>
      </w:r>
    </w:p>
    <w:p>
      <w:pPr>
        <w:widowControl w:val="0"/>
        <w:autoSpaceDE w:val="0"/>
        <w:autoSpaceDN w:val="0"/>
        <w:adjustRightInd w:val="0"/>
        <w:spacing w:before="36" w:line="480" w:lineRule="auto"/>
        <w:ind w:left="426" w:right="-1" w:firstLine="567"/>
        <w:jc w:val="both"/>
        <w:rPr>
          <w:rFonts w:hint="default" w:ascii="Times New Roman" w:hAnsi="Times New Roman" w:eastAsia="Calibri" w:cs="Times New Roman"/>
          <w:color w:val="000000"/>
          <w:sz w:val="24"/>
          <w:szCs w:val="24"/>
          <w:lang w:eastAsia="en-US"/>
        </w:rPr>
      </w:pPr>
      <w:r>
        <w:rPr>
          <w:rFonts w:hint="default" w:ascii="Times New Roman" w:hAnsi="Times New Roman" w:eastAsia="Calibri" w:cs="Times New Roman"/>
          <w:color w:val="000000"/>
          <w:sz w:val="24"/>
          <w:szCs w:val="24"/>
          <w:lang w:eastAsia="en-US"/>
        </w:rPr>
        <w:t>Walaupun produksi urin sebagian besar menggambarkan kecukupan perfusi ginjal, namun produksi urin sering juga digunakan sebagai petunjuk adekuatnya curah jantung. Curah jantung dipengaruhi oleh tekanan darah, volume darah, tingkat hidrasi dan obat-obatan yang sedang digunakan. Bila perfusi ginjal cukup, produksi urin akan lebih dari 0,5 ml/ kg BB/ jam. Untuk menjaga perfusi ginjal tetap adekuat, tekanan arteri rata-rata (</w:t>
      </w:r>
      <w:r>
        <w:rPr>
          <w:rFonts w:hint="default" w:ascii="Times New Roman" w:hAnsi="Times New Roman" w:eastAsia="Calibri" w:cs="Times New Roman"/>
          <w:i/>
          <w:iCs/>
          <w:color w:val="000000"/>
          <w:sz w:val="24"/>
          <w:szCs w:val="24"/>
          <w:lang w:eastAsia="en-US"/>
        </w:rPr>
        <w:t>mean arterial pressure</w:t>
      </w:r>
      <w:r>
        <w:rPr>
          <w:rFonts w:hint="default" w:ascii="Times New Roman" w:hAnsi="Times New Roman" w:eastAsia="Calibri" w:cs="Times New Roman"/>
          <w:color w:val="000000"/>
          <w:sz w:val="24"/>
          <w:szCs w:val="24"/>
          <w:lang w:eastAsia="en-US"/>
        </w:rPr>
        <w:t xml:space="preserve"> = MAP) harus dipertahankan sekitar 70 – 90 mmHg. Pasien-pasien sakit  kritis yang mendapat terapi inotropik dengan atau tanpa diuretik, produksi urin menjadi tidak bermanfaat digunakan untuk menilai hemodinamik. Pemantauan hemodinamik pasien secara cermat, akurat, dan berkesinambungan dengan alat monitor non invasif bermanfaat digunakan untuk menilai fungsi hemodinamik dalam mengelola pemberian terapi terhadap pasien.(Sirait, 2020). </w:t>
      </w:r>
    </w:p>
    <w:p>
      <w:pPr>
        <w:widowControl w:val="0"/>
        <w:autoSpaceDE w:val="0"/>
        <w:autoSpaceDN w:val="0"/>
        <w:adjustRightInd w:val="0"/>
        <w:spacing w:before="36" w:line="480" w:lineRule="auto"/>
        <w:ind w:left="426" w:right="-1" w:firstLine="567"/>
        <w:jc w:val="both"/>
        <w:rPr>
          <w:rFonts w:hint="default" w:ascii="Times New Roman" w:hAnsi="Times New Roman" w:eastAsia="Calibri" w:cs="Times New Roman"/>
          <w:color w:val="000000"/>
          <w:sz w:val="24"/>
          <w:szCs w:val="24"/>
          <w:lang w:eastAsia="en-US"/>
        </w:rPr>
      </w:pPr>
      <w:r>
        <w:rPr>
          <w:rFonts w:hint="default" w:ascii="Times New Roman" w:hAnsi="Times New Roman" w:eastAsia="Calibri" w:cs="Times New Roman"/>
          <w:color w:val="000000"/>
          <w:sz w:val="24"/>
          <w:szCs w:val="24"/>
          <w:lang w:eastAsia="en-US"/>
        </w:rPr>
        <w:t>Sebagai upaya dilakukan serangkaian pemeriksaan serta bagaimanan proses penanganan persalinan berlangsung sangat berpengaruh terhadap kondisi ibu pasca persalinan, oleh karena itu penatalaksanaan awal pada masalah preeklampsi perlu dilakukan dengan mengidentifikasi faktor risiko untuk setiap ibu hamil melalui asuhan antenatal care sebab masalah preeklamsi pada awalnya tidak memberikan gejala dan tanda, namun dapat memperburuk kondisi ibu dan bayi dengan cepat. Tujuan utama penatalaksanaan Preeklamsia adalah kondisi ibu yang aman dan persalinan bayi yang sehat. (POGI, 2016).</w:t>
      </w:r>
    </w:p>
    <w:p>
      <w:pPr>
        <w:widowControl w:val="0"/>
        <w:autoSpaceDE w:val="0"/>
        <w:autoSpaceDN w:val="0"/>
        <w:adjustRightInd w:val="0"/>
        <w:spacing w:before="36" w:line="480" w:lineRule="auto"/>
        <w:ind w:left="426" w:right="-1" w:firstLine="567"/>
        <w:jc w:val="both"/>
        <w:rPr>
          <w:rFonts w:hint="default" w:ascii="Times New Roman" w:hAnsi="Times New Roman" w:eastAsia="Calibri" w:cs="Times New Roman"/>
          <w:color w:val="000000"/>
          <w:sz w:val="24"/>
          <w:szCs w:val="24"/>
          <w:lang w:eastAsia="en-US"/>
        </w:rPr>
      </w:pPr>
      <w:r>
        <w:rPr>
          <w:rFonts w:hint="default" w:ascii="Times New Roman" w:hAnsi="Times New Roman" w:eastAsia="Calibri" w:cs="Times New Roman"/>
          <w:color w:val="000000"/>
          <w:sz w:val="24"/>
          <w:szCs w:val="24"/>
          <w:lang w:eastAsia="en-US"/>
        </w:rPr>
        <w:t xml:space="preserve">Semua kehamilan dengan eklampsi harus diakhiri tanpa memandang umur kehamilan dan keadaan janin, terminasi kehamilan harus segera dilakukan sehingga dapat menurunkan angka kematian ibu (AKI). Terminasi kehamilan dilakukan bila keadaan hemodinamik dan metabolisme ibu sudah stabil, yaitu 6 - 8 jam setelah salah satu atau lebih keadaan diantaranya membaik yaitu setelah pemberian obat anti kejang, setelah kejang terakhir, setelah pemberian obat-obat anti hipertensi, disaat penderita mulai sadar dan responsif. Bila janin hidup maka tindakan sectio sesarea dapat dilakukan untuk menyelamatkan ibu dan anak (Manuaba, 2018). </w:t>
      </w:r>
    </w:p>
    <w:p>
      <w:pPr>
        <w:widowControl w:val="0"/>
        <w:autoSpaceDE w:val="0"/>
        <w:autoSpaceDN w:val="0"/>
        <w:adjustRightInd w:val="0"/>
        <w:spacing w:before="36" w:line="480" w:lineRule="auto"/>
        <w:ind w:left="426" w:right="-1" w:firstLine="567"/>
        <w:jc w:val="both"/>
        <w:rPr>
          <w:rFonts w:hint="default" w:ascii="Times New Roman" w:hAnsi="Times New Roman" w:eastAsia="Calibri" w:cs="Times New Roman"/>
          <w:color w:val="000000"/>
          <w:sz w:val="24"/>
          <w:szCs w:val="24"/>
          <w:lang w:eastAsia="en-US"/>
        </w:rPr>
      </w:pPr>
      <w:r>
        <w:rPr>
          <w:rFonts w:hint="default" w:ascii="Times New Roman" w:hAnsi="Times New Roman" w:eastAsia="Calibri" w:cs="Times New Roman"/>
          <w:color w:val="000000"/>
          <w:sz w:val="24"/>
          <w:szCs w:val="24"/>
          <w:lang w:eastAsia="en-US"/>
        </w:rPr>
        <w:t xml:space="preserve">Berdasarkan masalah diatas maka peneliti bermaksud melakukan penelitian dengan judul “Hubungan tekanan darah dan derajat protein uria dengan kondisi hemodinamik post SC pasien PEB di Ruang ICU RSUD RA. Basoeni Mojokerto Tahun 2021”  </w:t>
      </w:r>
    </w:p>
    <w:p>
      <w:pPr>
        <w:pStyle w:val="249"/>
        <w:widowControl w:val="0"/>
        <w:numPr>
          <w:ilvl w:val="0"/>
          <w:numId w:val="11"/>
        </w:numPr>
        <w:autoSpaceDE w:val="0"/>
        <w:autoSpaceDN w:val="0"/>
        <w:adjustRightInd w:val="0"/>
        <w:spacing w:before="36" w:line="480" w:lineRule="auto"/>
        <w:ind w:left="426"/>
        <w:rPr>
          <w:rFonts w:hint="default" w:ascii="Times New Roman" w:hAnsi="Times New Roman" w:cs="Times New Roman"/>
          <w:sz w:val="24"/>
          <w:szCs w:val="24"/>
          <w:lang w:val="en-GB"/>
        </w:rPr>
      </w:pPr>
      <w:r>
        <w:rPr>
          <w:rFonts w:hint="default" w:ascii="Times New Roman" w:hAnsi="Times New Roman" w:cs="Times New Roman"/>
          <w:b/>
          <w:bCs/>
          <w:w w:val="103"/>
          <w:sz w:val="24"/>
          <w:szCs w:val="24"/>
        </w:rPr>
        <w:t xml:space="preserve">Rumusan </w:t>
      </w:r>
      <w:r>
        <w:rPr>
          <w:rFonts w:hint="default" w:ascii="Times New Roman" w:hAnsi="Times New Roman" w:cs="Times New Roman"/>
          <w:b/>
          <w:bCs/>
          <w:spacing w:val="6"/>
          <w:w w:val="103"/>
          <w:sz w:val="24"/>
          <w:szCs w:val="24"/>
          <w:lang w:val="en-GB"/>
        </w:rPr>
        <w:t>M</w:t>
      </w:r>
      <w:r>
        <w:rPr>
          <w:rFonts w:hint="default" w:ascii="Times New Roman" w:hAnsi="Times New Roman" w:cs="Times New Roman"/>
          <w:b/>
          <w:bCs/>
          <w:spacing w:val="-4"/>
          <w:w w:val="103"/>
          <w:sz w:val="24"/>
          <w:szCs w:val="24"/>
          <w:lang w:val="en-GB"/>
        </w:rPr>
        <w:t>a</w:t>
      </w:r>
      <w:r>
        <w:rPr>
          <w:rFonts w:hint="default" w:ascii="Times New Roman" w:hAnsi="Times New Roman" w:cs="Times New Roman"/>
          <w:b/>
          <w:bCs/>
          <w:spacing w:val="8"/>
          <w:w w:val="103"/>
          <w:sz w:val="24"/>
          <w:szCs w:val="24"/>
          <w:lang w:val="en-GB"/>
        </w:rPr>
        <w:t>s</w:t>
      </w:r>
      <w:r>
        <w:rPr>
          <w:rFonts w:hint="default" w:ascii="Times New Roman" w:hAnsi="Times New Roman" w:cs="Times New Roman"/>
          <w:b/>
          <w:bCs/>
          <w:spacing w:val="-4"/>
          <w:w w:val="103"/>
          <w:sz w:val="24"/>
          <w:szCs w:val="24"/>
          <w:lang w:val="en-GB"/>
        </w:rPr>
        <w:t>a</w:t>
      </w:r>
      <w:r>
        <w:rPr>
          <w:rFonts w:hint="default" w:ascii="Times New Roman" w:hAnsi="Times New Roman" w:cs="Times New Roman"/>
          <w:b/>
          <w:bCs/>
          <w:spacing w:val="6"/>
          <w:w w:val="103"/>
          <w:sz w:val="24"/>
          <w:szCs w:val="24"/>
          <w:lang w:val="en-GB"/>
        </w:rPr>
        <w:t>l</w:t>
      </w:r>
      <w:r>
        <w:rPr>
          <w:rFonts w:hint="default" w:ascii="Times New Roman" w:hAnsi="Times New Roman" w:cs="Times New Roman"/>
          <w:b/>
          <w:bCs/>
          <w:spacing w:val="3"/>
          <w:w w:val="103"/>
          <w:sz w:val="24"/>
          <w:szCs w:val="24"/>
          <w:lang w:val="en-GB"/>
        </w:rPr>
        <w:t>a</w:t>
      </w:r>
      <w:r>
        <w:rPr>
          <w:rFonts w:hint="default" w:ascii="Times New Roman" w:hAnsi="Times New Roman" w:cs="Times New Roman"/>
          <w:b/>
          <w:bCs/>
          <w:w w:val="103"/>
          <w:sz w:val="24"/>
          <w:szCs w:val="24"/>
          <w:lang w:val="en-GB"/>
        </w:rPr>
        <w:t>h</w:t>
      </w:r>
    </w:p>
    <w:p>
      <w:pPr>
        <w:widowControl w:val="0"/>
        <w:autoSpaceDE w:val="0"/>
        <w:autoSpaceDN w:val="0"/>
        <w:adjustRightInd w:val="0"/>
        <w:spacing w:before="3" w:line="480" w:lineRule="auto"/>
        <w:ind w:left="549" w:right="88" w:firstLine="721"/>
        <w:jc w:val="both"/>
        <w:rPr>
          <w:rFonts w:hint="default" w:ascii="Times New Roman" w:hAnsi="Times New Roman" w:cs="Times New Roman"/>
          <w:sz w:val="24"/>
          <w:szCs w:val="24"/>
          <w:lang w:eastAsia="en-GB"/>
        </w:rPr>
      </w:pPr>
      <w:r>
        <w:rPr>
          <w:rFonts w:hint="default" w:ascii="Times New Roman" w:hAnsi="Times New Roman" w:cs="Times New Roman"/>
          <w:spacing w:val="2"/>
          <w:sz w:val="24"/>
          <w:szCs w:val="24"/>
          <w:lang w:val="en-GB"/>
        </w:rPr>
        <w:t>Berdasarkan</w:t>
      </w:r>
      <w:r>
        <w:rPr>
          <w:rFonts w:hint="default" w:ascii="Times New Roman" w:hAnsi="Times New Roman" w:cs="Times New Roman"/>
          <w:sz w:val="24"/>
          <w:szCs w:val="24"/>
          <w:lang w:val="en-GB" w:eastAsia="en-GB"/>
        </w:rPr>
        <w:t xml:space="preserve"> </w:t>
      </w:r>
      <w:r>
        <w:rPr>
          <w:rFonts w:hint="default" w:ascii="Times New Roman" w:hAnsi="Times New Roman" w:cs="Times New Roman"/>
          <w:spacing w:val="13"/>
          <w:sz w:val="24"/>
          <w:szCs w:val="24"/>
          <w:lang w:val="en-GB" w:eastAsia="en-GB"/>
        </w:rPr>
        <w:t xml:space="preserve"> </w:t>
      </w:r>
      <w:r>
        <w:rPr>
          <w:rFonts w:hint="default" w:ascii="Times New Roman" w:hAnsi="Times New Roman" w:cs="Times New Roman"/>
          <w:spacing w:val="3"/>
          <w:sz w:val="24"/>
          <w:szCs w:val="24"/>
          <w:lang w:val="en-GB" w:eastAsia="en-GB"/>
        </w:rPr>
        <w:t>u</w:t>
      </w:r>
      <w:r>
        <w:rPr>
          <w:rFonts w:hint="default" w:ascii="Times New Roman" w:hAnsi="Times New Roman" w:cs="Times New Roman"/>
          <w:sz w:val="24"/>
          <w:szCs w:val="24"/>
          <w:lang w:val="en-GB" w:eastAsia="en-GB"/>
        </w:rPr>
        <w:t>r</w:t>
      </w:r>
      <w:r>
        <w:rPr>
          <w:rFonts w:hint="default" w:ascii="Times New Roman" w:hAnsi="Times New Roman" w:cs="Times New Roman"/>
          <w:spacing w:val="2"/>
          <w:sz w:val="24"/>
          <w:szCs w:val="24"/>
          <w:lang w:val="en-GB" w:eastAsia="en-GB"/>
        </w:rPr>
        <w:t>a</w:t>
      </w:r>
      <w:r>
        <w:rPr>
          <w:rFonts w:hint="default" w:ascii="Times New Roman" w:hAnsi="Times New Roman" w:cs="Times New Roman"/>
          <w:spacing w:val="-1"/>
          <w:sz w:val="24"/>
          <w:szCs w:val="24"/>
          <w:lang w:val="en-GB" w:eastAsia="en-GB"/>
        </w:rPr>
        <w:t>i</w:t>
      </w:r>
      <w:r>
        <w:rPr>
          <w:rFonts w:hint="default" w:ascii="Times New Roman" w:hAnsi="Times New Roman" w:cs="Times New Roman"/>
          <w:spacing w:val="2"/>
          <w:sz w:val="24"/>
          <w:szCs w:val="24"/>
          <w:lang w:val="en-GB" w:eastAsia="en-GB"/>
        </w:rPr>
        <w:t>a</w:t>
      </w:r>
      <w:r>
        <w:rPr>
          <w:rFonts w:hint="default" w:ascii="Times New Roman" w:hAnsi="Times New Roman" w:cs="Times New Roman"/>
          <w:sz w:val="24"/>
          <w:szCs w:val="24"/>
          <w:lang w:val="en-GB" w:eastAsia="en-GB"/>
        </w:rPr>
        <w:t xml:space="preserve">n </w:t>
      </w:r>
      <w:r>
        <w:rPr>
          <w:rFonts w:hint="default" w:ascii="Times New Roman" w:hAnsi="Times New Roman" w:cs="Times New Roman"/>
          <w:spacing w:val="2"/>
          <w:sz w:val="24"/>
          <w:szCs w:val="24"/>
          <w:lang w:val="en-GB" w:eastAsia="en-GB"/>
        </w:rPr>
        <w:t xml:space="preserve"> </w:t>
      </w:r>
      <w:r>
        <w:rPr>
          <w:rFonts w:hint="default" w:ascii="Times New Roman" w:hAnsi="Times New Roman" w:cs="Times New Roman"/>
          <w:spacing w:val="-1"/>
          <w:sz w:val="24"/>
          <w:szCs w:val="24"/>
          <w:lang w:val="en-GB" w:eastAsia="en-GB"/>
        </w:rPr>
        <w:t>l</w:t>
      </w:r>
      <w:r>
        <w:rPr>
          <w:rFonts w:hint="default" w:ascii="Times New Roman" w:hAnsi="Times New Roman" w:cs="Times New Roman"/>
          <w:spacing w:val="2"/>
          <w:sz w:val="24"/>
          <w:szCs w:val="24"/>
          <w:lang w:val="en-GB" w:eastAsia="en-GB"/>
        </w:rPr>
        <w:t>a</w:t>
      </w:r>
      <w:r>
        <w:rPr>
          <w:rFonts w:hint="default" w:ascii="Times New Roman" w:hAnsi="Times New Roman" w:cs="Times New Roman"/>
          <w:spacing w:val="-1"/>
          <w:sz w:val="24"/>
          <w:szCs w:val="24"/>
          <w:lang w:val="en-GB" w:eastAsia="en-GB"/>
        </w:rPr>
        <w:t>t</w:t>
      </w:r>
      <w:r>
        <w:rPr>
          <w:rFonts w:hint="default" w:ascii="Times New Roman" w:hAnsi="Times New Roman" w:cs="Times New Roman"/>
          <w:spacing w:val="2"/>
          <w:sz w:val="24"/>
          <w:szCs w:val="24"/>
          <w:lang w:val="en-GB" w:eastAsia="en-GB"/>
        </w:rPr>
        <w:t>a</w:t>
      </w:r>
      <w:r>
        <w:rPr>
          <w:rFonts w:hint="default" w:ascii="Times New Roman" w:hAnsi="Times New Roman" w:cs="Times New Roman"/>
          <w:sz w:val="24"/>
          <w:szCs w:val="24"/>
          <w:lang w:val="en-GB" w:eastAsia="en-GB"/>
        </w:rPr>
        <w:t xml:space="preserve">r </w:t>
      </w:r>
      <w:r>
        <w:rPr>
          <w:rFonts w:hint="default" w:ascii="Times New Roman" w:hAnsi="Times New Roman" w:cs="Times New Roman"/>
          <w:spacing w:val="1"/>
          <w:sz w:val="24"/>
          <w:szCs w:val="24"/>
          <w:lang w:val="en-GB" w:eastAsia="en-GB"/>
        </w:rPr>
        <w:t xml:space="preserve"> </w:t>
      </w:r>
      <w:r>
        <w:rPr>
          <w:rFonts w:hint="default" w:ascii="Times New Roman" w:hAnsi="Times New Roman" w:cs="Times New Roman"/>
          <w:spacing w:val="3"/>
          <w:sz w:val="24"/>
          <w:szCs w:val="24"/>
          <w:lang w:val="en-GB" w:eastAsia="en-GB"/>
        </w:rPr>
        <w:t>b</w:t>
      </w:r>
      <w:r>
        <w:rPr>
          <w:rFonts w:hint="default" w:ascii="Times New Roman" w:hAnsi="Times New Roman" w:cs="Times New Roman"/>
          <w:spacing w:val="-5"/>
          <w:sz w:val="24"/>
          <w:szCs w:val="24"/>
          <w:lang w:val="en-GB" w:eastAsia="en-GB"/>
        </w:rPr>
        <w:t>e</w:t>
      </w:r>
      <w:r>
        <w:rPr>
          <w:rFonts w:hint="default" w:ascii="Times New Roman" w:hAnsi="Times New Roman" w:cs="Times New Roman"/>
          <w:spacing w:val="-1"/>
          <w:sz w:val="24"/>
          <w:szCs w:val="24"/>
          <w:lang w:val="en-GB" w:eastAsia="en-GB"/>
        </w:rPr>
        <w:t>l</w:t>
      </w:r>
      <w:r>
        <w:rPr>
          <w:rFonts w:hint="default" w:ascii="Times New Roman" w:hAnsi="Times New Roman" w:cs="Times New Roman"/>
          <w:spacing w:val="2"/>
          <w:sz w:val="24"/>
          <w:szCs w:val="24"/>
          <w:lang w:val="en-GB" w:eastAsia="en-GB"/>
        </w:rPr>
        <w:t>a</w:t>
      </w:r>
      <w:r>
        <w:rPr>
          <w:rFonts w:hint="default" w:ascii="Times New Roman" w:hAnsi="Times New Roman" w:cs="Times New Roman"/>
          <w:spacing w:val="3"/>
          <w:sz w:val="24"/>
          <w:szCs w:val="24"/>
          <w:lang w:val="en-GB" w:eastAsia="en-GB"/>
        </w:rPr>
        <w:t>k</w:t>
      </w:r>
      <w:r>
        <w:rPr>
          <w:rFonts w:hint="default" w:ascii="Times New Roman" w:hAnsi="Times New Roman" w:cs="Times New Roman"/>
          <w:spacing w:val="2"/>
          <w:sz w:val="24"/>
          <w:szCs w:val="24"/>
          <w:lang w:val="en-GB" w:eastAsia="en-GB"/>
        </w:rPr>
        <w:t>a</w:t>
      </w:r>
      <w:r>
        <w:rPr>
          <w:rFonts w:hint="default" w:ascii="Times New Roman" w:hAnsi="Times New Roman" w:cs="Times New Roman"/>
          <w:spacing w:val="-4"/>
          <w:sz w:val="24"/>
          <w:szCs w:val="24"/>
          <w:lang w:val="en-GB" w:eastAsia="en-GB"/>
        </w:rPr>
        <w:t>n</w:t>
      </w:r>
      <w:r>
        <w:rPr>
          <w:rFonts w:hint="default" w:ascii="Times New Roman" w:hAnsi="Times New Roman" w:cs="Times New Roman"/>
          <w:sz w:val="24"/>
          <w:szCs w:val="24"/>
          <w:lang w:val="en-GB" w:eastAsia="en-GB"/>
        </w:rPr>
        <w:t xml:space="preserve">g </w:t>
      </w:r>
      <w:r>
        <w:rPr>
          <w:rFonts w:hint="default" w:ascii="Times New Roman" w:hAnsi="Times New Roman" w:cs="Times New Roman"/>
          <w:spacing w:val="10"/>
          <w:sz w:val="24"/>
          <w:szCs w:val="24"/>
          <w:lang w:val="en-GB" w:eastAsia="en-GB"/>
        </w:rPr>
        <w:t xml:space="preserve"> </w:t>
      </w:r>
      <w:r>
        <w:rPr>
          <w:rFonts w:hint="default" w:ascii="Times New Roman" w:hAnsi="Times New Roman" w:cs="Times New Roman"/>
          <w:spacing w:val="3"/>
          <w:sz w:val="24"/>
          <w:szCs w:val="24"/>
          <w:lang w:val="en-GB" w:eastAsia="en-GB"/>
        </w:rPr>
        <w:t>d</w:t>
      </w:r>
      <w:r>
        <w:rPr>
          <w:rFonts w:hint="default" w:ascii="Times New Roman" w:hAnsi="Times New Roman" w:cs="Times New Roman"/>
          <w:spacing w:val="-1"/>
          <w:sz w:val="24"/>
          <w:szCs w:val="24"/>
          <w:lang w:val="en-GB" w:eastAsia="en-GB"/>
        </w:rPr>
        <w:t>i</w:t>
      </w:r>
      <w:r>
        <w:rPr>
          <w:rFonts w:hint="default" w:ascii="Times New Roman" w:hAnsi="Times New Roman" w:cs="Times New Roman"/>
          <w:spacing w:val="2"/>
          <w:sz w:val="24"/>
          <w:szCs w:val="24"/>
          <w:lang w:val="en-GB" w:eastAsia="en-GB"/>
        </w:rPr>
        <w:t>a</w:t>
      </w:r>
      <w:r>
        <w:rPr>
          <w:rFonts w:hint="default" w:ascii="Times New Roman" w:hAnsi="Times New Roman" w:cs="Times New Roman"/>
          <w:spacing w:val="-1"/>
          <w:sz w:val="24"/>
          <w:szCs w:val="24"/>
          <w:lang w:val="en-GB" w:eastAsia="en-GB"/>
        </w:rPr>
        <w:t>t</w:t>
      </w:r>
      <w:r>
        <w:rPr>
          <w:rFonts w:hint="default" w:ascii="Times New Roman" w:hAnsi="Times New Roman" w:cs="Times New Roman"/>
          <w:spacing w:val="10"/>
          <w:sz w:val="24"/>
          <w:szCs w:val="24"/>
          <w:lang w:val="en-GB" w:eastAsia="en-GB"/>
        </w:rPr>
        <w:t>a</w:t>
      </w:r>
      <w:r>
        <w:rPr>
          <w:rFonts w:hint="default" w:ascii="Times New Roman" w:hAnsi="Times New Roman" w:cs="Times New Roman"/>
          <w:spacing w:val="-6"/>
          <w:sz w:val="24"/>
          <w:szCs w:val="24"/>
          <w:lang w:val="en-GB" w:eastAsia="en-GB"/>
        </w:rPr>
        <w:t>s</w:t>
      </w:r>
      <w:r>
        <w:rPr>
          <w:rFonts w:hint="default" w:ascii="Times New Roman" w:hAnsi="Times New Roman" w:cs="Times New Roman"/>
          <w:sz w:val="24"/>
          <w:szCs w:val="24"/>
          <w:lang w:val="en-GB" w:eastAsia="en-GB"/>
        </w:rPr>
        <w:t xml:space="preserve">, </w:t>
      </w:r>
      <w:r>
        <w:rPr>
          <w:rFonts w:hint="default" w:ascii="Times New Roman" w:hAnsi="Times New Roman" w:cs="Times New Roman"/>
          <w:spacing w:val="5"/>
          <w:sz w:val="24"/>
          <w:szCs w:val="24"/>
          <w:lang w:val="en-GB" w:eastAsia="en-GB"/>
        </w:rPr>
        <w:t xml:space="preserve"> </w:t>
      </w:r>
      <w:r>
        <w:rPr>
          <w:rFonts w:hint="default" w:ascii="Times New Roman" w:hAnsi="Times New Roman" w:cs="Times New Roman"/>
          <w:spacing w:val="-5"/>
          <w:sz w:val="24"/>
          <w:szCs w:val="24"/>
          <w:lang w:val="en-GB" w:eastAsia="en-GB"/>
        </w:rPr>
        <w:t>m</w:t>
      </w:r>
      <w:r>
        <w:rPr>
          <w:rFonts w:hint="default" w:ascii="Times New Roman" w:hAnsi="Times New Roman" w:cs="Times New Roman"/>
          <w:spacing w:val="2"/>
          <w:sz w:val="24"/>
          <w:szCs w:val="24"/>
          <w:lang w:val="en-GB" w:eastAsia="en-GB"/>
        </w:rPr>
        <w:t>a</w:t>
      </w:r>
      <w:r>
        <w:rPr>
          <w:rFonts w:hint="default" w:ascii="Times New Roman" w:hAnsi="Times New Roman" w:cs="Times New Roman"/>
          <w:spacing w:val="3"/>
          <w:sz w:val="24"/>
          <w:szCs w:val="24"/>
          <w:lang w:val="en-GB" w:eastAsia="en-GB"/>
        </w:rPr>
        <w:t>k</w:t>
      </w:r>
      <w:r>
        <w:rPr>
          <w:rFonts w:hint="default" w:ascii="Times New Roman" w:hAnsi="Times New Roman" w:cs="Times New Roman"/>
          <w:sz w:val="24"/>
          <w:szCs w:val="24"/>
          <w:lang w:val="en-GB" w:eastAsia="en-GB"/>
        </w:rPr>
        <w:t xml:space="preserve">a  </w:t>
      </w:r>
      <w:r>
        <w:rPr>
          <w:rFonts w:hint="default" w:ascii="Times New Roman" w:hAnsi="Times New Roman" w:cs="Times New Roman"/>
          <w:spacing w:val="3"/>
          <w:sz w:val="24"/>
          <w:szCs w:val="24"/>
          <w:lang w:val="en-GB" w:eastAsia="en-GB"/>
        </w:rPr>
        <w:t>p</w:t>
      </w:r>
      <w:r>
        <w:rPr>
          <w:rFonts w:hint="default" w:ascii="Times New Roman" w:hAnsi="Times New Roman" w:cs="Times New Roman"/>
          <w:spacing w:val="2"/>
          <w:sz w:val="24"/>
          <w:szCs w:val="24"/>
          <w:lang w:val="en-GB" w:eastAsia="en-GB"/>
        </w:rPr>
        <w:t>e</w:t>
      </w:r>
      <w:r>
        <w:rPr>
          <w:rFonts w:hint="default" w:ascii="Times New Roman" w:hAnsi="Times New Roman" w:cs="Times New Roman"/>
          <w:spacing w:val="3"/>
          <w:sz w:val="24"/>
          <w:szCs w:val="24"/>
          <w:lang w:val="en-GB" w:eastAsia="en-GB"/>
        </w:rPr>
        <w:t>n</w:t>
      </w:r>
      <w:r>
        <w:rPr>
          <w:rFonts w:hint="default" w:ascii="Times New Roman" w:hAnsi="Times New Roman" w:cs="Times New Roman"/>
          <w:spacing w:val="-5"/>
          <w:sz w:val="24"/>
          <w:szCs w:val="24"/>
          <w:lang w:val="en-GB" w:eastAsia="en-GB"/>
        </w:rPr>
        <w:t>e</w:t>
      </w:r>
      <w:r>
        <w:rPr>
          <w:rFonts w:hint="default" w:ascii="Times New Roman" w:hAnsi="Times New Roman" w:cs="Times New Roman"/>
          <w:spacing w:val="-1"/>
          <w:sz w:val="24"/>
          <w:szCs w:val="24"/>
          <w:lang w:val="en-GB" w:eastAsia="en-GB"/>
        </w:rPr>
        <w:t>li</w:t>
      </w:r>
      <w:r>
        <w:rPr>
          <w:rFonts w:hint="default" w:ascii="Times New Roman" w:hAnsi="Times New Roman" w:cs="Times New Roman"/>
          <w:spacing w:val="6"/>
          <w:sz w:val="24"/>
          <w:szCs w:val="24"/>
          <w:lang w:val="en-GB" w:eastAsia="en-GB"/>
        </w:rPr>
        <w:t>t</w:t>
      </w:r>
      <w:r>
        <w:rPr>
          <w:rFonts w:hint="default" w:ascii="Times New Roman" w:hAnsi="Times New Roman" w:cs="Times New Roman"/>
          <w:sz w:val="24"/>
          <w:szCs w:val="24"/>
          <w:lang w:val="en-GB" w:eastAsia="en-GB"/>
        </w:rPr>
        <w:t xml:space="preserve">i </w:t>
      </w:r>
      <w:r>
        <w:rPr>
          <w:rFonts w:hint="default" w:ascii="Times New Roman" w:hAnsi="Times New Roman" w:cs="Times New Roman"/>
          <w:spacing w:val="9"/>
          <w:sz w:val="24"/>
          <w:szCs w:val="24"/>
          <w:lang w:val="en-GB" w:eastAsia="en-GB"/>
        </w:rPr>
        <w:t xml:space="preserve"> </w:t>
      </w:r>
      <w:r>
        <w:rPr>
          <w:rFonts w:hint="default" w:ascii="Times New Roman" w:hAnsi="Times New Roman" w:cs="Times New Roman"/>
          <w:spacing w:val="-4"/>
          <w:sz w:val="24"/>
          <w:szCs w:val="24"/>
          <w:lang w:val="en-GB" w:eastAsia="en-GB"/>
        </w:rPr>
        <w:t>d</w:t>
      </w:r>
      <w:r>
        <w:rPr>
          <w:rFonts w:hint="default" w:ascii="Times New Roman" w:hAnsi="Times New Roman" w:cs="Times New Roman"/>
          <w:spacing w:val="2"/>
          <w:sz w:val="24"/>
          <w:szCs w:val="24"/>
          <w:lang w:val="en-GB" w:eastAsia="en-GB"/>
        </w:rPr>
        <w:t>a</w:t>
      </w:r>
      <w:r>
        <w:rPr>
          <w:rFonts w:hint="default" w:ascii="Times New Roman" w:hAnsi="Times New Roman" w:cs="Times New Roman"/>
          <w:spacing w:val="-4"/>
          <w:sz w:val="24"/>
          <w:szCs w:val="24"/>
          <w:lang w:val="en-GB" w:eastAsia="en-GB"/>
        </w:rPr>
        <w:t>p</w:t>
      </w:r>
      <w:r>
        <w:rPr>
          <w:rFonts w:hint="default" w:ascii="Times New Roman" w:hAnsi="Times New Roman" w:cs="Times New Roman"/>
          <w:spacing w:val="2"/>
          <w:sz w:val="24"/>
          <w:szCs w:val="24"/>
          <w:lang w:val="en-GB" w:eastAsia="en-GB"/>
        </w:rPr>
        <w:t>a</w:t>
      </w:r>
      <w:r>
        <w:rPr>
          <w:rFonts w:hint="default" w:ascii="Times New Roman" w:hAnsi="Times New Roman" w:cs="Times New Roman"/>
          <w:sz w:val="24"/>
          <w:szCs w:val="24"/>
          <w:lang w:val="en-GB" w:eastAsia="en-GB"/>
        </w:rPr>
        <w:t xml:space="preserve">t </w:t>
      </w:r>
      <w:r>
        <w:rPr>
          <w:rFonts w:hint="default" w:ascii="Times New Roman" w:hAnsi="Times New Roman" w:cs="Times New Roman"/>
          <w:spacing w:val="10"/>
          <w:sz w:val="24"/>
          <w:szCs w:val="24"/>
          <w:lang w:val="en-GB" w:eastAsia="en-GB"/>
        </w:rPr>
        <w:t xml:space="preserve"> </w:t>
      </w:r>
      <w:r>
        <w:rPr>
          <w:rFonts w:hint="default" w:ascii="Times New Roman" w:hAnsi="Times New Roman" w:cs="Times New Roman"/>
          <w:spacing w:val="-5"/>
          <w:w w:val="103"/>
          <w:sz w:val="24"/>
          <w:szCs w:val="24"/>
          <w:lang w:val="en-GB" w:eastAsia="en-GB"/>
        </w:rPr>
        <w:t>m</w:t>
      </w:r>
      <w:r>
        <w:rPr>
          <w:rFonts w:hint="default" w:ascii="Times New Roman" w:hAnsi="Times New Roman" w:cs="Times New Roman"/>
          <w:spacing w:val="2"/>
          <w:w w:val="103"/>
          <w:sz w:val="24"/>
          <w:szCs w:val="24"/>
          <w:lang w:val="en-GB" w:eastAsia="en-GB"/>
        </w:rPr>
        <w:t>e</w:t>
      </w:r>
      <w:r>
        <w:rPr>
          <w:rFonts w:hint="default" w:ascii="Times New Roman" w:hAnsi="Times New Roman" w:cs="Times New Roman"/>
          <w:spacing w:val="3"/>
          <w:w w:val="103"/>
          <w:sz w:val="24"/>
          <w:szCs w:val="24"/>
          <w:lang w:val="en-GB" w:eastAsia="en-GB"/>
        </w:rPr>
        <w:t>n</w:t>
      </w:r>
      <w:r>
        <w:rPr>
          <w:rFonts w:hint="default" w:ascii="Times New Roman" w:hAnsi="Times New Roman" w:cs="Times New Roman"/>
          <w:spacing w:val="-4"/>
          <w:w w:val="103"/>
          <w:sz w:val="24"/>
          <w:szCs w:val="24"/>
          <w:lang w:val="en-GB" w:eastAsia="en-GB"/>
        </w:rPr>
        <w:t>g</w:t>
      </w:r>
      <w:r>
        <w:rPr>
          <w:rFonts w:hint="default" w:ascii="Times New Roman" w:hAnsi="Times New Roman" w:cs="Times New Roman"/>
          <w:spacing w:val="2"/>
          <w:w w:val="103"/>
          <w:sz w:val="24"/>
          <w:szCs w:val="24"/>
          <w:lang w:val="en-GB" w:eastAsia="en-GB"/>
        </w:rPr>
        <w:t>am</w:t>
      </w:r>
      <w:r>
        <w:rPr>
          <w:rFonts w:hint="default" w:ascii="Times New Roman" w:hAnsi="Times New Roman" w:cs="Times New Roman"/>
          <w:spacing w:val="-4"/>
          <w:w w:val="103"/>
          <w:sz w:val="24"/>
          <w:szCs w:val="24"/>
          <w:lang w:val="en-GB" w:eastAsia="en-GB"/>
        </w:rPr>
        <w:t>b</w:t>
      </w:r>
      <w:r>
        <w:rPr>
          <w:rFonts w:hint="default" w:ascii="Times New Roman" w:hAnsi="Times New Roman" w:cs="Times New Roman"/>
          <w:spacing w:val="-1"/>
          <w:w w:val="103"/>
          <w:sz w:val="24"/>
          <w:szCs w:val="24"/>
          <w:lang w:val="en-GB" w:eastAsia="en-GB"/>
        </w:rPr>
        <w:t>i</w:t>
      </w:r>
      <w:r>
        <w:rPr>
          <w:rFonts w:hint="default" w:ascii="Times New Roman" w:hAnsi="Times New Roman" w:cs="Times New Roman"/>
          <w:w w:val="103"/>
          <w:sz w:val="24"/>
          <w:szCs w:val="24"/>
          <w:lang w:val="en-GB" w:eastAsia="en-GB"/>
        </w:rPr>
        <w:t xml:space="preserve">l </w:t>
      </w:r>
      <w:r>
        <w:rPr>
          <w:rFonts w:hint="default" w:ascii="Times New Roman" w:hAnsi="Times New Roman" w:cs="Times New Roman"/>
          <w:sz w:val="24"/>
          <w:szCs w:val="24"/>
          <w:lang w:val="en-GB" w:eastAsia="en-GB"/>
        </w:rPr>
        <w:t>r</w:t>
      </w:r>
      <w:r>
        <w:rPr>
          <w:rFonts w:hint="default" w:ascii="Times New Roman" w:hAnsi="Times New Roman" w:cs="Times New Roman"/>
          <w:spacing w:val="3"/>
          <w:sz w:val="24"/>
          <w:szCs w:val="24"/>
          <w:lang w:val="en-GB" w:eastAsia="en-GB"/>
        </w:rPr>
        <w:t>u</w:t>
      </w:r>
      <w:r>
        <w:rPr>
          <w:rFonts w:hint="default" w:ascii="Times New Roman" w:hAnsi="Times New Roman" w:cs="Times New Roman"/>
          <w:spacing w:val="-5"/>
          <w:sz w:val="24"/>
          <w:szCs w:val="24"/>
          <w:lang w:val="en-GB" w:eastAsia="en-GB"/>
        </w:rPr>
        <w:t>m</w:t>
      </w:r>
      <w:r>
        <w:rPr>
          <w:rFonts w:hint="default" w:ascii="Times New Roman" w:hAnsi="Times New Roman" w:cs="Times New Roman"/>
          <w:spacing w:val="3"/>
          <w:sz w:val="24"/>
          <w:szCs w:val="24"/>
          <w:lang w:val="en-GB" w:eastAsia="en-GB"/>
        </w:rPr>
        <w:t>u</w:t>
      </w:r>
      <w:r>
        <w:rPr>
          <w:rFonts w:hint="default" w:ascii="Times New Roman" w:hAnsi="Times New Roman" w:cs="Times New Roman"/>
          <w:spacing w:val="-6"/>
          <w:sz w:val="24"/>
          <w:szCs w:val="24"/>
          <w:lang w:val="en-GB" w:eastAsia="en-GB"/>
        </w:rPr>
        <w:t>s</w:t>
      </w:r>
      <w:r>
        <w:rPr>
          <w:rFonts w:hint="default" w:ascii="Times New Roman" w:hAnsi="Times New Roman" w:cs="Times New Roman"/>
          <w:spacing w:val="10"/>
          <w:sz w:val="24"/>
          <w:szCs w:val="24"/>
          <w:lang w:val="en-GB" w:eastAsia="en-GB"/>
        </w:rPr>
        <w:t>a</w:t>
      </w:r>
      <w:r>
        <w:rPr>
          <w:rFonts w:hint="default" w:ascii="Times New Roman" w:hAnsi="Times New Roman" w:cs="Times New Roman"/>
          <w:sz w:val="24"/>
          <w:szCs w:val="24"/>
          <w:lang w:val="en-GB" w:eastAsia="en-GB"/>
        </w:rPr>
        <w:t xml:space="preserve">n </w:t>
      </w:r>
      <w:r>
        <w:rPr>
          <w:rFonts w:hint="default" w:ascii="Times New Roman" w:hAnsi="Times New Roman" w:cs="Times New Roman"/>
          <w:spacing w:val="8"/>
          <w:sz w:val="24"/>
          <w:szCs w:val="24"/>
          <w:lang w:val="en-GB" w:eastAsia="en-GB"/>
        </w:rPr>
        <w:t xml:space="preserve"> </w:t>
      </w:r>
      <w:r>
        <w:rPr>
          <w:rFonts w:hint="default" w:ascii="Times New Roman" w:hAnsi="Times New Roman" w:cs="Times New Roman"/>
          <w:spacing w:val="-5"/>
          <w:sz w:val="24"/>
          <w:szCs w:val="24"/>
          <w:lang w:val="en-GB" w:eastAsia="en-GB"/>
        </w:rPr>
        <w:t>m</w:t>
      </w:r>
      <w:r>
        <w:rPr>
          <w:rFonts w:hint="default" w:ascii="Times New Roman" w:hAnsi="Times New Roman" w:cs="Times New Roman"/>
          <w:spacing w:val="10"/>
          <w:sz w:val="24"/>
          <w:szCs w:val="24"/>
          <w:lang w:val="en-GB" w:eastAsia="en-GB"/>
        </w:rPr>
        <w:t>a</w:t>
      </w:r>
      <w:r>
        <w:rPr>
          <w:rFonts w:hint="default" w:ascii="Times New Roman" w:hAnsi="Times New Roman" w:cs="Times New Roman"/>
          <w:spacing w:val="-6"/>
          <w:sz w:val="24"/>
          <w:szCs w:val="24"/>
          <w:lang w:val="en-GB" w:eastAsia="en-GB"/>
        </w:rPr>
        <w:t>s</w:t>
      </w:r>
      <w:r>
        <w:rPr>
          <w:rFonts w:hint="default" w:ascii="Times New Roman" w:hAnsi="Times New Roman" w:cs="Times New Roman"/>
          <w:spacing w:val="2"/>
          <w:sz w:val="24"/>
          <w:szCs w:val="24"/>
          <w:lang w:val="en-GB" w:eastAsia="en-GB"/>
        </w:rPr>
        <w:t>a</w:t>
      </w:r>
      <w:r>
        <w:rPr>
          <w:rFonts w:hint="default" w:ascii="Times New Roman" w:hAnsi="Times New Roman" w:cs="Times New Roman"/>
          <w:spacing w:val="-1"/>
          <w:sz w:val="24"/>
          <w:szCs w:val="24"/>
          <w:lang w:val="en-GB" w:eastAsia="en-GB"/>
        </w:rPr>
        <w:t>l</w:t>
      </w:r>
      <w:r>
        <w:rPr>
          <w:rFonts w:hint="default" w:ascii="Times New Roman" w:hAnsi="Times New Roman" w:cs="Times New Roman"/>
          <w:spacing w:val="2"/>
          <w:sz w:val="24"/>
          <w:szCs w:val="24"/>
          <w:lang w:val="en-GB" w:eastAsia="en-GB"/>
        </w:rPr>
        <w:t>a</w:t>
      </w:r>
      <w:r>
        <w:rPr>
          <w:rFonts w:hint="default" w:ascii="Times New Roman" w:hAnsi="Times New Roman" w:cs="Times New Roman"/>
          <w:sz w:val="24"/>
          <w:szCs w:val="24"/>
          <w:lang w:val="en-GB" w:eastAsia="en-GB"/>
        </w:rPr>
        <w:t xml:space="preserve">h </w:t>
      </w:r>
      <w:r>
        <w:rPr>
          <w:rFonts w:hint="default" w:ascii="Times New Roman" w:hAnsi="Times New Roman" w:cs="Times New Roman"/>
          <w:spacing w:val="14"/>
          <w:sz w:val="24"/>
          <w:szCs w:val="24"/>
          <w:lang w:val="en-GB" w:eastAsia="en-GB"/>
        </w:rPr>
        <w:t xml:space="preserve"> </w:t>
      </w:r>
      <w:r>
        <w:rPr>
          <w:rFonts w:hint="default" w:ascii="Times New Roman" w:hAnsi="Times New Roman" w:cs="Times New Roman"/>
          <w:spacing w:val="-6"/>
          <w:sz w:val="24"/>
          <w:szCs w:val="24"/>
          <w:lang w:val="en-GB" w:eastAsia="en-GB"/>
        </w:rPr>
        <w:t>s</w:t>
      </w:r>
      <w:r>
        <w:rPr>
          <w:rFonts w:hint="default" w:ascii="Times New Roman" w:hAnsi="Times New Roman" w:cs="Times New Roman"/>
          <w:spacing w:val="2"/>
          <w:sz w:val="24"/>
          <w:szCs w:val="24"/>
          <w:lang w:val="en-GB" w:eastAsia="en-GB"/>
        </w:rPr>
        <w:t>e</w:t>
      </w:r>
      <w:r>
        <w:rPr>
          <w:rFonts w:hint="default" w:ascii="Times New Roman" w:hAnsi="Times New Roman" w:cs="Times New Roman"/>
          <w:spacing w:val="-4"/>
          <w:sz w:val="24"/>
          <w:szCs w:val="24"/>
          <w:lang w:val="en-GB" w:eastAsia="en-GB"/>
        </w:rPr>
        <w:t>b</w:t>
      </w:r>
      <w:r>
        <w:rPr>
          <w:rFonts w:hint="default" w:ascii="Times New Roman" w:hAnsi="Times New Roman" w:cs="Times New Roman"/>
          <w:spacing w:val="10"/>
          <w:sz w:val="24"/>
          <w:szCs w:val="24"/>
          <w:lang w:val="en-GB" w:eastAsia="en-GB"/>
        </w:rPr>
        <w:t>a</w:t>
      </w:r>
      <w:r>
        <w:rPr>
          <w:rFonts w:hint="default" w:ascii="Times New Roman" w:hAnsi="Times New Roman" w:cs="Times New Roman"/>
          <w:spacing w:val="-4"/>
          <w:sz w:val="24"/>
          <w:szCs w:val="24"/>
          <w:lang w:val="en-GB" w:eastAsia="en-GB"/>
        </w:rPr>
        <w:t>g</w:t>
      </w:r>
      <w:r>
        <w:rPr>
          <w:rFonts w:hint="default" w:ascii="Times New Roman" w:hAnsi="Times New Roman" w:cs="Times New Roman"/>
          <w:spacing w:val="2"/>
          <w:sz w:val="24"/>
          <w:szCs w:val="24"/>
          <w:lang w:val="en-GB" w:eastAsia="en-GB"/>
        </w:rPr>
        <w:t>a</w:t>
      </w:r>
      <w:r>
        <w:rPr>
          <w:rFonts w:hint="default" w:ascii="Times New Roman" w:hAnsi="Times New Roman" w:cs="Times New Roman"/>
          <w:sz w:val="24"/>
          <w:szCs w:val="24"/>
          <w:lang w:val="en-GB" w:eastAsia="en-GB"/>
        </w:rPr>
        <w:t xml:space="preserve">i </w:t>
      </w:r>
      <w:r>
        <w:rPr>
          <w:rFonts w:hint="default" w:ascii="Times New Roman" w:hAnsi="Times New Roman" w:cs="Times New Roman"/>
          <w:spacing w:val="8"/>
          <w:sz w:val="24"/>
          <w:szCs w:val="24"/>
          <w:lang w:val="en-GB" w:eastAsia="en-GB"/>
        </w:rPr>
        <w:t xml:space="preserve"> </w:t>
      </w:r>
      <w:r>
        <w:rPr>
          <w:rFonts w:hint="default" w:ascii="Times New Roman" w:hAnsi="Times New Roman" w:cs="Times New Roman"/>
          <w:spacing w:val="-4"/>
          <w:sz w:val="24"/>
          <w:szCs w:val="24"/>
          <w:lang w:val="en-GB" w:eastAsia="en-GB"/>
        </w:rPr>
        <w:t>b</w:t>
      </w:r>
      <w:r>
        <w:rPr>
          <w:rFonts w:hint="default" w:ascii="Times New Roman" w:hAnsi="Times New Roman" w:cs="Times New Roman"/>
          <w:spacing w:val="-5"/>
          <w:sz w:val="24"/>
          <w:szCs w:val="24"/>
          <w:lang w:val="en-GB" w:eastAsia="en-GB"/>
        </w:rPr>
        <w:t>e</w:t>
      </w:r>
      <w:r>
        <w:rPr>
          <w:rFonts w:hint="default" w:ascii="Times New Roman" w:hAnsi="Times New Roman" w:cs="Times New Roman"/>
          <w:spacing w:val="7"/>
          <w:sz w:val="24"/>
          <w:szCs w:val="24"/>
          <w:lang w:val="en-GB" w:eastAsia="en-GB"/>
        </w:rPr>
        <w:t>r</w:t>
      </w:r>
      <w:r>
        <w:rPr>
          <w:rFonts w:hint="default" w:ascii="Times New Roman" w:hAnsi="Times New Roman" w:cs="Times New Roman"/>
          <w:spacing w:val="-1"/>
          <w:sz w:val="24"/>
          <w:szCs w:val="24"/>
          <w:lang w:val="en-GB" w:eastAsia="en-GB"/>
        </w:rPr>
        <w:t>i</w:t>
      </w:r>
      <w:r>
        <w:rPr>
          <w:rFonts w:hint="default" w:ascii="Times New Roman" w:hAnsi="Times New Roman" w:cs="Times New Roman"/>
          <w:spacing w:val="3"/>
          <w:sz w:val="24"/>
          <w:szCs w:val="24"/>
          <w:lang w:val="en-GB" w:eastAsia="en-GB"/>
        </w:rPr>
        <w:t>ku</w:t>
      </w:r>
      <w:r>
        <w:rPr>
          <w:rFonts w:hint="default" w:ascii="Times New Roman" w:hAnsi="Times New Roman" w:cs="Times New Roman"/>
          <w:sz w:val="24"/>
          <w:szCs w:val="24"/>
          <w:lang w:val="en-GB" w:eastAsia="en-GB"/>
        </w:rPr>
        <w:t xml:space="preserve">t </w:t>
      </w:r>
      <w:r>
        <w:rPr>
          <w:rFonts w:hint="default" w:ascii="Times New Roman" w:hAnsi="Times New Roman" w:cs="Times New Roman"/>
          <w:sz w:val="24"/>
          <w:szCs w:val="24"/>
          <w:lang w:eastAsia="en-GB"/>
        </w:rPr>
        <w:t xml:space="preserve">: </w:t>
      </w:r>
    </w:p>
    <w:p>
      <w:pPr>
        <w:pStyle w:val="249"/>
        <w:widowControl w:val="0"/>
        <w:numPr>
          <w:ilvl w:val="1"/>
          <w:numId w:val="11"/>
        </w:numPr>
        <w:autoSpaceDE w:val="0"/>
        <w:autoSpaceDN w:val="0"/>
        <w:adjustRightInd w:val="0"/>
        <w:spacing w:before="3" w:line="480" w:lineRule="auto"/>
        <w:ind w:left="851" w:right="88"/>
        <w:jc w:val="both"/>
        <w:rPr>
          <w:rFonts w:hint="default" w:ascii="Times New Roman" w:hAnsi="Times New Roman" w:cs="Times New Roman"/>
          <w:spacing w:val="-4"/>
          <w:w w:val="103"/>
          <w:sz w:val="24"/>
          <w:szCs w:val="24"/>
          <w:lang w:eastAsia="en-GB"/>
        </w:rPr>
      </w:pPr>
      <w:r>
        <w:rPr>
          <w:rFonts w:hint="default" w:ascii="Times New Roman" w:hAnsi="Times New Roman" w:cs="Times New Roman"/>
          <w:spacing w:val="-4"/>
          <w:w w:val="103"/>
          <w:sz w:val="24"/>
          <w:szCs w:val="24"/>
          <w:lang w:eastAsia="en-GB"/>
        </w:rPr>
        <w:t xml:space="preserve">Bagaimana tekanan darah pasien post SC dengan PEB di Ruang ICU RSUD RA Basoeni Mojokerto ? </w:t>
      </w:r>
    </w:p>
    <w:p>
      <w:pPr>
        <w:pStyle w:val="249"/>
        <w:widowControl w:val="0"/>
        <w:numPr>
          <w:ilvl w:val="1"/>
          <w:numId w:val="11"/>
        </w:numPr>
        <w:autoSpaceDE w:val="0"/>
        <w:autoSpaceDN w:val="0"/>
        <w:adjustRightInd w:val="0"/>
        <w:spacing w:before="3" w:line="480" w:lineRule="auto"/>
        <w:ind w:left="851" w:right="88"/>
        <w:jc w:val="both"/>
        <w:rPr>
          <w:rFonts w:hint="default" w:ascii="Times New Roman" w:hAnsi="Times New Roman" w:cs="Times New Roman"/>
          <w:spacing w:val="-4"/>
          <w:w w:val="103"/>
          <w:sz w:val="24"/>
          <w:szCs w:val="24"/>
          <w:lang w:eastAsia="en-GB"/>
        </w:rPr>
      </w:pPr>
      <w:r>
        <w:rPr>
          <w:rFonts w:hint="default" w:ascii="Times New Roman" w:hAnsi="Times New Roman" w:cs="Times New Roman"/>
          <w:spacing w:val="-4"/>
          <w:w w:val="103"/>
          <w:sz w:val="24"/>
          <w:szCs w:val="24"/>
          <w:lang w:eastAsia="en-GB"/>
        </w:rPr>
        <w:t>Bagaimana derajat protein uria pasien post SC dengan PEB di Ruang ICU RSUD RA Basoeni Mojokerto ?</w:t>
      </w:r>
    </w:p>
    <w:p>
      <w:pPr>
        <w:pStyle w:val="249"/>
        <w:widowControl w:val="0"/>
        <w:numPr>
          <w:ilvl w:val="1"/>
          <w:numId w:val="11"/>
        </w:numPr>
        <w:autoSpaceDE w:val="0"/>
        <w:autoSpaceDN w:val="0"/>
        <w:adjustRightInd w:val="0"/>
        <w:spacing w:before="3" w:line="480" w:lineRule="auto"/>
        <w:ind w:left="851" w:right="88"/>
        <w:jc w:val="both"/>
        <w:rPr>
          <w:rFonts w:hint="default" w:ascii="Times New Roman" w:hAnsi="Times New Roman" w:cs="Times New Roman"/>
          <w:spacing w:val="-4"/>
          <w:w w:val="103"/>
          <w:sz w:val="24"/>
          <w:szCs w:val="24"/>
          <w:lang w:eastAsia="en-GB"/>
        </w:rPr>
      </w:pPr>
      <w:r>
        <w:rPr>
          <w:rFonts w:hint="default" w:ascii="Times New Roman" w:hAnsi="Times New Roman" w:cs="Times New Roman"/>
          <w:spacing w:val="-4"/>
          <w:w w:val="103"/>
          <w:sz w:val="24"/>
          <w:szCs w:val="24"/>
          <w:lang w:eastAsia="en-GB"/>
        </w:rPr>
        <w:t xml:space="preserve">Bagaimana kondisi hemodinamik pasien post SC dengan PEB di Ruang ICU RSUD RA. Basoeni Mojokerto? </w:t>
      </w:r>
    </w:p>
    <w:p>
      <w:pPr>
        <w:pStyle w:val="249"/>
        <w:widowControl w:val="0"/>
        <w:numPr>
          <w:ilvl w:val="1"/>
          <w:numId w:val="11"/>
        </w:numPr>
        <w:autoSpaceDE w:val="0"/>
        <w:autoSpaceDN w:val="0"/>
        <w:adjustRightInd w:val="0"/>
        <w:spacing w:before="3" w:line="480" w:lineRule="auto"/>
        <w:ind w:left="851" w:right="88"/>
        <w:jc w:val="both"/>
        <w:rPr>
          <w:rFonts w:hint="default" w:ascii="Times New Roman" w:hAnsi="Times New Roman" w:cs="Times New Roman"/>
          <w:spacing w:val="-4"/>
          <w:w w:val="103"/>
          <w:sz w:val="24"/>
          <w:szCs w:val="24"/>
          <w:lang w:eastAsia="en-GB"/>
        </w:rPr>
      </w:pPr>
      <w:r>
        <w:rPr>
          <w:rFonts w:hint="default" w:ascii="Times New Roman" w:hAnsi="Times New Roman" w:cs="Times New Roman"/>
          <w:spacing w:val="-4"/>
          <w:w w:val="103"/>
          <w:sz w:val="24"/>
          <w:szCs w:val="24"/>
          <w:lang w:eastAsia="en-GB"/>
        </w:rPr>
        <w:t xml:space="preserve">Adakah hubungan </w:t>
      </w:r>
      <w:r>
        <w:rPr>
          <w:rFonts w:hint="default" w:ascii="Times New Roman" w:hAnsi="Times New Roman" w:eastAsia="Calibri" w:cs="Times New Roman"/>
          <w:color w:val="000000"/>
          <w:sz w:val="24"/>
          <w:szCs w:val="24"/>
          <w:lang w:eastAsia="en-US"/>
        </w:rPr>
        <w:t>tekanan darah dan derajat protein uria dengan kondisi hemodinamik post SC pasien PEB di Ruang ICU RSUD RA. Basoeni Mojokerto?</w:t>
      </w:r>
    </w:p>
    <w:p>
      <w:pPr>
        <w:pStyle w:val="249"/>
        <w:widowControl w:val="0"/>
        <w:autoSpaceDE w:val="0"/>
        <w:autoSpaceDN w:val="0"/>
        <w:adjustRightInd w:val="0"/>
        <w:spacing w:before="3"/>
        <w:ind w:left="851" w:right="88"/>
        <w:jc w:val="both"/>
        <w:rPr>
          <w:rFonts w:hint="default" w:ascii="Times New Roman" w:hAnsi="Times New Roman" w:cs="Times New Roman"/>
          <w:spacing w:val="-4"/>
          <w:w w:val="103"/>
          <w:sz w:val="24"/>
          <w:szCs w:val="24"/>
          <w:lang w:eastAsia="en-GB"/>
        </w:rPr>
      </w:pPr>
    </w:p>
    <w:p>
      <w:pPr>
        <w:pStyle w:val="249"/>
        <w:widowControl w:val="0"/>
        <w:numPr>
          <w:ilvl w:val="0"/>
          <w:numId w:val="11"/>
        </w:numPr>
        <w:autoSpaceDE w:val="0"/>
        <w:autoSpaceDN w:val="0"/>
        <w:adjustRightInd w:val="0"/>
        <w:spacing w:before="36" w:line="480" w:lineRule="auto"/>
        <w:ind w:left="426"/>
        <w:rPr>
          <w:rFonts w:hint="default" w:ascii="Times New Roman" w:hAnsi="Times New Roman" w:cs="Times New Roman"/>
          <w:sz w:val="24"/>
          <w:szCs w:val="24"/>
          <w:lang w:val="en-GB"/>
        </w:rPr>
      </w:pPr>
      <w:r>
        <w:rPr>
          <w:rFonts w:hint="default" w:ascii="Times New Roman" w:hAnsi="Times New Roman" w:cs="Times New Roman"/>
          <w:b/>
          <w:bCs/>
          <w:w w:val="103"/>
          <w:sz w:val="24"/>
          <w:szCs w:val="24"/>
        </w:rPr>
        <w:t>T</w:t>
      </w:r>
      <w:r>
        <w:rPr>
          <w:rFonts w:hint="default" w:ascii="Times New Roman" w:hAnsi="Times New Roman" w:cs="Times New Roman"/>
          <w:b/>
          <w:bCs/>
          <w:spacing w:val="-3"/>
          <w:w w:val="103"/>
          <w:sz w:val="24"/>
          <w:szCs w:val="24"/>
        </w:rPr>
        <w:t>u</w:t>
      </w:r>
      <w:r>
        <w:rPr>
          <w:rFonts w:hint="default" w:ascii="Times New Roman" w:hAnsi="Times New Roman" w:cs="Times New Roman"/>
          <w:b/>
          <w:bCs/>
          <w:w w:val="103"/>
          <w:sz w:val="24"/>
          <w:szCs w:val="24"/>
        </w:rPr>
        <w:t>j</w:t>
      </w:r>
      <w:r>
        <w:rPr>
          <w:rFonts w:hint="default" w:ascii="Times New Roman" w:hAnsi="Times New Roman" w:cs="Times New Roman"/>
          <w:b/>
          <w:bCs/>
          <w:spacing w:val="5"/>
          <w:w w:val="103"/>
          <w:sz w:val="24"/>
          <w:szCs w:val="24"/>
        </w:rPr>
        <w:t>u</w:t>
      </w:r>
      <w:r>
        <w:rPr>
          <w:rFonts w:hint="default" w:ascii="Times New Roman" w:hAnsi="Times New Roman" w:cs="Times New Roman"/>
          <w:b/>
          <w:bCs/>
          <w:spacing w:val="3"/>
          <w:w w:val="103"/>
          <w:sz w:val="24"/>
          <w:szCs w:val="24"/>
        </w:rPr>
        <w:t>a</w:t>
      </w:r>
      <w:r>
        <w:rPr>
          <w:rFonts w:hint="default" w:ascii="Times New Roman" w:hAnsi="Times New Roman" w:cs="Times New Roman"/>
          <w:b/>
          <w:bCs/>
          <w:w w:val="103"/>
          <w:sz w:val="24"/>
          <w:szCs w:val="24"/>
        </w:rPr>
        <w:t>n</w:t>
      </w:r>
      <w:r>
        <w:rPr>
          <w:rFonts w:hint="default" w:ascii="Times New Roman" w:hAnsi="Times New Roman" w:cs="Times New Roman"/>
          <w:b/>
          <w:bCs/>
          <w:spacing w:val="19"/>
          <w:sz w:val="24"/>
          <w:szCs w:val="24"/>
          <w:lang w:val="en-GB"/>
        </w:rPr>
        <w:t xml:space="preserve"> </w:t>
      </w:r>
      <w:r>
        <w:rPr>
          <w:rFonts w:hint="default" w:ascii="Times New Roman" w:hAnsi="Times New Roman" w:cs="Times New Roman"/>
          <w:b/>
          <w:bCs/>
          <w:spacing w:val="-1"/>
          <w:w w:val="103"/>
          <w:sz w:val="24"/>
          <w:szCs w:val="24"/>
          <w:lang w:val="en-GB"/>
        </w:rPr>
        <w:t>P</w:t>
      </w:r>
      <w:r>
        <w:rPr>
          <w:rFonts w:hint="default" w:ascii="Times New Roman" w:hAnsi="Times New Roman" w:cs="Times New Roman"/>
          <w:b/>
          <w:bCs/>
          <w:spacing w:val="10"/>
          <w:w w:val="103"/>
          <w:sz w:val="24"/>
          <w:szCs w:val="24"/>
          <w:lang w:val="en-GB"/>
        </w:rPr>
        <w:t>e</w:t>
      </w:r>
      <w:r>
        <w:rPr>
          <w:rFonts w:hint="default" w:ascii="Times New Roman" w:hAnsi="Times New Roman" w:cs="Times New Roman"/>
          <w:b/>
          <w:bCs/>
          <w:spacing w:val="-3"/>
          <w:w w:val="103"/>
          <w:sz w:val="24"/>
          <w:szCs w:val="24"/>
          <w:lang w:val="en-GB"/>
        </w:rPr>
        <w:t>n</w:t>
      </w:r>
      <w:r>
        <w:rPr>
          <w:rFonts w:hint="default" w:ascii="Times New Roman" w:hAnsi="Times New Roman" w:cs="Times New Roman"/>
          <w:b/>
          <w:bCs/>
          <w:spacing w:val="2"/>
          <w:w w:val="103"/>
          <w:sz w:val="24"/>
          <w:szCs w:val="24"/>
          <w:lang w:val="en-GB"/>
        </w:rPr>
        <w:t>e</w:t>
      </w:r>
      <w:r>
        <w:rPr>
          <w:rFonts w:hint="default" w:ascii="Times New Roman" w:hAnsi="Times New Roman" w:cs="Times New Roman"/>
          <w:b/>
          <w:bCs/>
          <w:spacing w:val="-1"/>
          <w:w w:val="103"/>
          <w:sz w:val="24"/>
          <w:szCs w:val="24"/>
          <w:lang w:val="en-GB"/>
        </w:rPr>
        <w:t>li</w:t>
      </w:r>
      <w:r>
        <w:rPr>
          <w:rFonts w:hint="default" w:ascii="Times New Roman" w:hAnsi="Times New Roman" w:cs="Times New Roman"/>
          <w:b/>
          <w:bCs/>
          <w:w w:val="103"/>
          <w:sz w:val="24"/>
          <w:szCs w:val="24"/>
          <w:lang w:val="en-GB"/>
        </w:rPr>
        <w:t>t</w:t>
      </w:r>
      <w:r>
        <w:rPr>
          <w:rFonts w:hint="default" w:ascii="Times New Roman" w:hAnsi="Times New Roman" w:cs="Times New Roman"/>
          <w:b/>
          <w:bCs/>
          <w:spacing w:val="6"/>
          <w:w w:val="103"/>
          <w:sz w:val="24"/>
          <w:szCs w:val="24"/>
          <w:lang w:val="en-GB"/>
        </w:rPr>
        <w:t>i</w:t>
      </w:r>
      <w:r>
        <w:rPr>
          <w:rFonts w:hint="default" w:ascii="Times New Roman" w:hAnsi="Times New Roman" w:cs="Times New Roman"/>
          <w:b/>
          <w:bCs/>
          <w:spacing w:val="-4"/>
          <w:w w:val="103"/>
          <w:sz w:val="24"/>
          <w:szCs w:val="24"/>
          <w:lang w:val="en-GB"/>
        </w:rPr>
        <w:t>a</w:t>
      </w:r>
      <w:r>
        <w:rPr>
          <w:rFonts w:hint="default" w:ascii="Times New Roman" w:hAnsi="Times New Roman" w:cs="Times New Roman"/>
          <w:b/>
          <w:bCs/>
          <w:w w:val="103"/>
          <w:sz w:val="24"/>
          <w:szCs w:val="24"/>
          <w:lang w:val="en-GB"/>
        </w:rPr>
        <w:t>n</w:t>
      </w:r>
    </w:p>
    <w:p>
      <w:pPr>
        <w:pStyle w:val="249"/>
        <w:widowControl w:val="0"/>
        <w:numPr>
          <w:ilvl w:val="1"/>
          <w:numId w:val="11"/>
        </w:numPr>
        <w:autoSpaceDE w:val="0"/>
        <w:autoSpaceDN w:val="0"/>
        <w:adjustRightInd w:val="0"/>
        <w:spacing w:line="480" w:lineRule="auto"/>
        <w:ind w:left="851" w:right="92"/>
        <w:rPr>
          <w:rFonts w:hint="default" w:ascii="Times New Roman" w:hAnsi="Times New Roman" w:cs="Times New Roman"/>
          <w:spacing w:val="2"/>
          <w:sz w:val="24"/>
          <w:szCs w:val="24"/>
        </w:rPr>
      </w:pPr>
      <w:r>
        <w:rPr>
          <w:rFonts w:hint="default" w:ascii="Times New Roman" w:hAnsi="Times New Roman" w:cs="Times New Roman"/>
          <w:spacing w:val="2"/>
          <w:sz w:val="24"/>
          <w:szCs w:val="24"/>
        </w:rPr>
        <w:t xml:space="preserve">Tujuan Umum </w:t>
      </w:r>
    </w:p>
    <w:p>
      <w:pPr>
        <w:pStyle w:val="249"/>
        <w:widowControl w:val="0"/>
        <w:autoSpaceDE w:val="0"/>
        <w:autoSpaceDN w:val="0"/>
        <w:adjustRightInd w:val="0"/>
        <w:spacing w:line="480" w:lineRule="auto"/>
        <w:ind w:left="851" w:right="92"/>
        <w:jc w:val="both"/>
        <w:rPr>
          <w:rFonts w:hint="default" w:ascii="Times New Roman" w:hAnsi="Times New Roman" w:cs="Times New Roman"/>
          <w:w w:val="103"/>
          <w:sz w:val="24"/>
          <w:szCs w:val="24"/>
        </w:rPr>
      </w:pPr>
      <w:r>
        <w:rPr>
          <w:rFonts w:hint="default" w:ascii="Times New Roman" w:hAnsi="Times New Roman" w:cs="Times New Roman"/>
          <w:spacing w:val="2"/>
          <w:sz w:val="24"/>
          <w:szCs w:val="24"/>
        </w:rPr>
        <w:t xml:space="preserve">Mengetahui hubungan </w:t>
      </w:r>
      <w:r>
        <w:rPr>
          <w:rFonts w:hint="default" w:ascii="Times New Roman" w:hAnsi="Times New Roman" w:eastAsia="Calibri" w:cs="Times New Roman"/>
          <w:color w:val="000000"/>
          <w:sz w:val="24"/>
          <w:szCs w:val="24"/>
          <w:lang w:eastAsia="en-US"/>
        </w:rPr>
        <w:t>tekanan darah dan derajat protein uria dengan kondisi hemodinamik post SC pasien PEB di Ruang ICU RSUD RA. Basoeni Mojokerto</w:t>
      </w:r>
      <w:r>
        <w:rPr>
          <w:rFonts w:hint="default" w:ascii="Times New Roman" w:hAnsi="Times New Roman" w:cs="Times New Roman"/>
          <w:w w:val="103"/>
          <w:sz w:val="24"/>
          <w:szCs w:val="24"/>
          <w:lang w:val="en-GB"/>
        </w:rPr>
        <w:t>.</w:t>
      </w:r>
    </w:p>
    <w:p>
      <w:pPr>
        <w:pStyle w:val="249"/>
        <w:widowControl w:val="0"/>
        <w:numPr>
          <w:ilvl w:val="1"/>
          <w:numId w:val="11"/>
        </w:numPr>
        <w:autoSpaceDE w:val="0"/>
        <w:autoSpaceDN w:val="0"/>
        <w:adjustRightInd w:val="0"/>
        <w:spacing w:line="480" w:lineRule="auto"/>
        <w:ind w:left="851" w:right="92"/>
        <w:rPr>
          <w:rFonts w:hint="default" w:ascii="Times New Roman" w:hAnsi="Times New Roman" w:cs="Times New Roman"/>
          <w:spacing w:val="2"/>
          <w:sz w:val="24"/>
          <w:szCs w:val="24"/>
        </w:rPr>
      </w:pPr>
      <w:r>
        <w:rPr>
          <w:rFonts w:hint="default" w:ascii="Times New Roman" w:hAnsi="Times New Roman" w:cs="Times New Roman"/>
          <w:spacing w:val="2"/>
          <w:sz w:val="24"/>
          <w:szCs w:val="24"/>
        </w:rPr>
        <w:t xml:space="preserve">Tujuan Khusus </w:t>
      </w:r>
    </w:p>
    <w:p>
      <w:pPr>
        <w:pStyle w:val="249"/>
        <w:widowControl w:val="0"/>
        <w:numPr>
          <w:ilvl w:val="2"/>
          <w:numId w:val="11"/>
        </w:numPr>
        <w:autoSpaceDE w:val="0"/>
        <w:autoSpaceDN w:val="0"/>
        <w:adjustRightInd w:val="0"/>
        <w:spacing w:line="480" w:lineRule="auto"/>
        <w:ind w:left="1276" w:right="92"/>
        <w:jc w:val="both"/>
        <w:rPr>
          <w:rFonts w:hint="default" w:ascii="Times New Roman" w:hAnsi="Times New Roman" w:cs="Times New Roman"/>
          <w:spacing w:val="2"/>
          <w:sz w:val="24"/>
          <w:szCs w:val="24"/>
        </w:rPr>
      </w:pPr>
      <w:r>
        <w:rPr>
          <w:rFonts w:hint="default" w:ascii="Times New Roman" w:hAnsi="Times New Roman" w:cs="Times New Roman"/>
          <w:spacing w:val="2"/>
          <w:sz w:val="24"/>
          <w:szCs w:val="24"/>
        </w:rPr>
        <w:t xml:space="preserve">Mengetahui tekanan darah pasien post SC dengan PEB di Ruang ICU RSUD RA Basoeni Mojokerto  </w:t>
      </w:r>
    </w:p>
    <w:p>
      <w:pPr>
        <w:pStyle w:val="249"/>
        <w:widowControl w:val="0"/>
        <w:numPr>
          <w:ilvl w:val="2"/>
          <w:numId w:val="11"/>
        </w:numPr>
        <w:autoSpaceDE w:val="0"/>
        <w:autoSpaceDN w:val="0"/>
        <w:adjustRightInd w:val="0"/>
        <w:spacing w:line="480" w:lineRule="auto"/>
        <w:ind w:left="1276" w:right="92"/>
        <w:jc w:val="both"/>
        <w:rPr>
          <w:rFonts w:hint="default" w:ascii="Times New Roman" w:hAnsi="Times New Roman" w:cs="Times New Roman"/>
          <w:spacing w:val="2"/>
          <w:sz w:val="24"/>
          <w:szCs w:val="24"/>
        </w:rPr>
      </w:pPr>
      <w:r>
        <w:rPr>
          <w:rFonts w:hint="default" w:ascii="Times New Roman" w:hAnsi="Times New Roman" w:cs="Times New Roman"/>
          <w:spacing w:val="2"/>
          <w:sz w:val="24"/>
          <w:szCs w:val="24"/>
        </w:rPr>
        <w:t xml:space="preserve">Mengetahui derajat protein uria pasien post SC dengan PEB di Ruang ICU RSUD RA Basoeni Mojokerto  </w:t>
      </w:r>
    </w:p>
    <w:p>
      <w:pPr>
        <w:pStyle w:val="249"/>
        <w:widowControl w:val="0"/>
        <w:numPr>
          <w:ilvl w:val="2"/>
          <w:numId w:val="11"/>
        </w:numPr>
        <w:autoSpaceDE w:val="0"/>
        <w:autoSpaceDN w:val="0"/>
        <w:adjustRightInd w:val="0"/>
        <w:spacing w:line="480" w:lineRule="auto"/>
        <w:ind w:left="1276" w:right="92"/>
        <w:jc w:val="both"/>
        <w:rPr>
          <w:rFonts w:hint="default" w:ascii="Times New Roman" w:hAnsi="Times New Roman" w:cs="Times New Roman"/>
          <w:spacing w:val="2"/>
          <w:sz w:val="24"/>
          <w:szCs w:val="24"/>
        </w:rPr>
      </w:pPr>
      <w:r>
        <w:rPr>
          <w:rFonts w:hint="default" w:ascii="Times New Roman" w:hAnsi="Times New Roman" w:cs="Times New Roman"/>
          <w:spacing w:val="2"/>
          <w:sz w:val="24"/>
          <w:szCs w:val="24"/>
        </w:rPr>
        <w:t xml:space="preserve">Mengetahui kondisi hemodinamik pasien post SC dengan PEB di Ruang ICU RSUD RA. Basoeni Mojokerto? </w:t>
      </w:r>
    </w:p>
    <w:p>
      <w:pPr>
        <w:pStyle w:val="249"/>
        <w:widowControl w:val="0"/>
        <w:numPr>
          <w:ilvl w:val="2"/>
          <w:numId w:val="11"/>
        </w:numPr>
        <w:autoSpaceDE w:val="0"/>
        <w:autoSpaceDN w:val="0"/>
        <w:adjustRightInd w:val="0"/>
        <w:spacing w:line="480" w:lineRule="auto"/>
        <w:ind w:left="1276" w:right="92"/>
        <w:jc w:val="both"/>
        <w:rPr>
          <w:rFonts w:hint="default" w:ascii="Times New Roman" w:hAnsi="Times New Roman" w:cs="Times New Roman"/>
          <w:spacing w:val="-4"/>
          <w:w w:val="103"/>
          <w:sz w:val="24"/>
          <w:szCs w:val="24"/>
          <w:lang w:eastAsia="en-GB"/>
        </w:rPr>
      </w:pPr>
      <w:r>
        <w:rPr>
          <w:rFonts w:hint="default" w:ascii="Times New Roman" w:hAnsi="Times New Roman" w:cs="Times New Roman"/>
          <w:spacing w:val="2"/>
          <w:sz w:val="24"/>
          <w:szCs w:val="24"/>
        </w:rPr>
        <w:t>Menganalisis hubungan tekanan darah dan derajat protein uria dengan kondisi hemodinamik post SC pasien PEB di Ruang</w:t>
      </w:r>
      <w:r>
        <w:rPr>
          <w:rFonts w:hint="default" w:ascii="Times New Roman" w:hAnsi="Times New Roman" w:eastAsia="Calibri" w:cs="Times New Roman"/>
          <w:color w:val="000000"/>
          <w:sz w:val="24"/>
          <w:szCs w:val="24"/>
          <w:lang w:eastAsia="en-US"/>
        </w:rPr>
        <w:t xml:space="preserve"> ICU RSUD RA. Basoeni Mojokerto?</w:t>
      </w:r>
    </w:p>
    <w:p>
      <w:pPr>
        <w:pStyle w:val="249"/>
        <w:widowControl w:val="0"/>
        <w:numPr>
          <w:ilvl w:val="0"/>
          <w:numId w:val="11"/>
        </w:numPr>
        <w:autoSpaceDE w:val="0"/>
        <w:autoSpaceDN w:val="0"/>
        <w:adjustRightInd w:val="0"/>
        <w:spacing w:before="36" w:line="480" w:lineRule="auto"/>
        <w:ind w:left="426"/>
        <w:rPr>
          <w:rFonts w:hint="default" w:ascii="Times New Roman" w:hAnsi="Times New Roman" w:cs="Times New Roman"/>
          <w:sz w:val="24"/>
          <w:szCs w:val="24"/>
          <w:lang w:val="en-GB"/>
        </w:rPr>
      </w:pPr>
      <w:r>
        <w:rPr>
          <w:rFonts w:hint="default" w:ascii="Times New Roman" w:hAnsi="Times New Roman" w:cs="Times New Roman"/>
          <w:b/>
          <w:bCs/>
          <w:w w:val="103"/>
          <w:sz w:val="24"/>
          <w:szCs w:val="24"/>
        </w:rPr>
        <w:t>Manfaat</w:t>
      </w:r>
      <w:r>
        <w:rPr>
          <w:rFonts w:hint="default" w:ascii="Times New Roman" w:hAnsi="Times New Roman" w:cs="Times New Roman"/>
          <w:b/>
          <w:bCs/>
          <w:spacing w:val="32"/>
          <w:sz w:val="24"/>
          <w:szCs w:val="24"/>
          <w:lang w:val="en-GB"/>
        </w:rPr>
        <w:t xml:space="preserve"> </w:t>
      </w:r>
      <w:r>
        <w:rPr>
          <w:rFonts w:hint="default" w:ascii="Times New Roman" w:hAnsi="Times New Roman" w:cs="Times New Roman"/>
          <w:b/>
          <w:bCs/>
          <w:spacing w:val="-1"/>
          <w:w w:val="103"/>
          <w:sz w:val="24"/>
          <w:szCs w:val="24"/>
          <w:lang w:val="en-GB"/>
        </w:rPr>
        <w:t>P</w:t>
      </w:r>
      <w:r>
        <w:rPr>
          <w:rFonts w:hint="default" w:ascii="Times New Roman" w:hAnsi="Times New Roman" w:cs="Times New Roman"/>
          <w:b/>
          <w:bCs/>
          <w:spacing w:val="2"/>
          <w:w w:val="103"/>
          <w:sz w:val="24"/>
          <w:szCs w:val="24"/>
          <w:lang w:val="en-GB"/>
        </w:rPr>
        <w:t>e</w:t>
      </w:r>
      <w:r>
        <w:rPr>
          <w:rFonts w:hint="default" w:ascii="Times New Roman" w:hAnsi="Times New Roman" w:cs="Times New Roman"/>
          <w:b/>
          <w:bCs/>
          <w:spacing w:val="-3"/>
          <w:w w:val="103"/>
          <w:sz w:val="24"/>
          <w:szCs w:val="24"/>
          <w:lang w:val="en-GB"/>
        </w:rPr>
        <w:t>n</w:t>
      </w:r>
      <w:r>
        <w:rPr>
          <w:rFonts w:hint="default" w:ascii="Times New Roman" w:hAnsi="Times New Roman" w:cs="Times New Roman"/>
          <w:b/>
          <w:bCs/>
          <w:spacing w:val="2"/>
          <w:w w:val="103"/>
          <w:sz w:val="24"/>
          <w:szCs w:val="24"/>
          <w:lang w:val="en-GB"/>
        </w:rPr>
        <w:t>e</w:t>
      </w:r>
      <w:r>
        <w:rPr>
          <w:rFonts w:hint="default" w:ascii="Times New Roman" w:hAnsi="Times New Roman" w:cs="Times New Roman"/>
          <w:b/>
          <w:bCs/>
          <w:spacing w:val="6"/>
          <w:w w:val="103"/>
          <w:sz w:val="24"/>
          <w:szCs w:val="24"/>
          <w:lang w:val="en-GB"/>
        </w:rPr>
        <w:t>l</w:t>
      </w:r>
      <w:r>
        <w:rPr>
          <w:rFonts w:hint="default" w:ascii="Times New Roman" w:hAnsi="Times New Roman" w:cs="Times New Roman"/>
          <w:b/>
          <w:bCs/>
          <w:spacing w:val="-1"/>
          <w:w w:val="103"/>
          <w:sz w:val="24"/>
          <w:szCs w:val="24"/>
          <w:lang w:val="en-GB"/>
        </w:rPr>
        <w:t>i</w:t>
      </w:r>
      <w:r>
        <w:rPr>
          <w:rFonts w:hint="default" w:ascii="Times New Roman" w:hAnsi="Times New Roman" w:cs="Times New Roman"/>
          <w:b/>
          <w:bCs/>
          <w:w w:val="103"/>
          <w:sz w:val="24"/>
          <w:szCs w:val="24"/>
          <w:lang w:val="en-GB"/>
        </w:rPr>
        <w:t>t</w:t>
      </w:r>
      <w:r>
        <w:rPr>
          <w:rFonts w:hint="default" w:ascii="Times New Roman" w:hAnsi="Times New Roman" w:cs="Times New Roman"/>
          <w:b/>
          <w:bCs/>
          <w:spacing w:val="6"/>
          <w:w w:val="103"/>
          <w:sz w:val="24"/>
          <w:szCs w:val="24"/>
          <w:lang w:val="en-GB"/>
        </w:rPr>
        <w:t>i</w:t>
      </w:r>
      <w:r>
        <w:rPr>
          <w:rFonts w:hint="default" w:ascii="Times New Roman" w:hAnsi="Times New Roman" w:cs="Times New Roman"/>
          <w:b/>
          <w:bCs/>
          <w:spacing w:val="-4"/>
          <w:w w:val="103"/>
          <w:sz w:val="24"/>
          <w:szCs w:val="24"/>
          <w:lang w:val="en-GB"/>
        </w:rPr>
        <w:t>a</w:t>
      </w:r>
      <w:r>
        <w:rPr>
          <w:rFonts w:hint="default" w:ascii="Times New Roman" w:hAnsi="Times New Roman" w:cs="Times New Roman"/>
          <w:b/>
          <w:bCs/>
          <w:w w:val="103"/>
          <w:sz w:val="24"/>
          <w:szCs w:val="24"/>
          <w:lang w:val="en-GB"/>
        </w:rPr>
        <w:t>n</w:t>
      </w:r>
    </w:p>
    <w:p>
      <w:pPr>
        <w:pStyle w:val="249"/>
        <w:widowControl w:val="0"/>
        <w:numPr>
          <w:ilvl w:val="1"/>
          <w:numId w:val="11"/>
        </w:numPr>
        <w:autoSpaceDE w:val="0"/>
        <w:autoSpaceDN w:val="0"/>
        <w:adjustRightInd w:val="0"/>
        <w:spacing w:line="480" w:lineRule="auto"/>
        <w:ind w:left="851" w:hanging="502"/>
        <w:rPr>
          <w:rFonts w:hint="default" w:ascii="Times New Roman" w:hAnsi="Times New Roman" w:cs="Times New Roman"/>
          <w:sz w:val="24"/>
          <w:szCs w:val="24"/>
          <w:lang w:val="en-GB"/>
        </w:rPr>
      </w:pPr>
      <w:r>
        <w:rPr>
          <w:rFonts w:hint="default" w:ascii="Times New Roman" w:hAnsi="Times New Roman" w:cs="Times New Roman"/>
          <w:sz w:val="24"/>
          <w:szCs w:val="24"/>
        </w:rPr>
        <w:t xml:space="preserve">Manfaat Praktis </w:t>
      </w:r>
    </w:p>
    <w:p>
      <w:pPr>
        <w:pStyle w:val="249"/>
        <w:widowControl w:val="0"/>
        <w:numPr>
          <w:ilvl w:val="2"/>
          <w:numId w:val="11"/>
        </w:numPr>
        <w:autoSpaceDE w:val="0"/>
        <w:autoSpaceDN w:val="0"/>
        <w:adjustRightInd w:val="0"/>
        <w:spacing w:line="480" w:lineRule="auto"/>
        <w:ind w:left="1276"/>
        <w:rPr>
          <w:rFonts w:hint="default" w:ascii="Times New Roman" w:hAnsi="Times New Roman" w:cs="Times New Roman"/>
          <w:sz w:val="24"/>
          <w:szCs w:val="24"/>
          <w:lang w:val="en-GB"/>
        </w:rPr>
      </w:pPr>
      <w:r>
        <w:rPr>
          <w:rFonts w:hint="default" w:ascii="Times New Roman" w:hAnsi="Times New Roman" w:cs="Times New Roman"/>
          <w:spacing w:val="-3"/>
          <w:sz w:val="24"/>
          <w:szCs w:val="24"/>
          <w:lang w:val="en-GB"/>
        </w:rPr>
        <w:t>P</w:t>
      </w:r>
      <w:r>
        <w:rPr>
          <w:rFonts w:hint="default" w:ascii="Times New Roman" w:hAnsi="Times New Roman" w:cs="Times New Roman"/>
          <w:spacing w:val="7"/>
          <w:sz w:val="24"/>
          <w:szCs w:val="24"/>
          <w:lang w:val="en-GB"/>
        </w:rPr>
        <w:t>r</w:t>
      </w:r>
      <w:r>
        <w:rPr>
          <w:rFonts w:hint="default" w:ascii="Times New Roman" w:hAnsi="Times New Roman" w:cs="Times New Roman"/>
          <w:spacing w:val="3"/>
          <w:sz w:val="24"/>
          <w:szCs w:val="24"/>
          <w:lang w:val="en-GB"/>
        </w:rPr>
        <w:t>o</w:t>
      </w:r>
      <w:r>
        <w:rPr>
          <w:rFonts w:hint="default" w:ascii="Times New Roman" w:hAnsi="Times New Roman" w:cs="Times New Roman"/>
          <w:spacing w:val="-7"/>
          <w:sz w:val="24"/>
          <w:szCs w:val="24"/>
          <w:lang w:val="en-GB"/>
        </w:rPr>
        <w:t>f</w:t>
      </w:r>
      <w:r>
        <w:rPr>
          <w:rFonts w:hint="default" w:ascii="Times New Roman" w:hAnsi="Times New Roman" w:cs="Times New Roman"/>
          <w:spacing w:val="2"/>
          <w:sz w:val="24"/>
          <w:szCs w:val="24"/>
          <w:lang w:val="en-GB"/>
        </w:rPr>
        <w:t>e</w:t>
      </w:r>
      <w:r>
        <w:rPr>
          <w:rFonts w:hint="default" w:ascii="Times New Roman" w:hAnsi="Times New Roman" w:cs="Times New Roman"/>
          <w:spacing w:val="1"/>
          <w:sz w:val="24"/>
          <w:szCs w:val="24"/>
          <w:lang w:val="en-GB"/>
        </w:rPr>
        <w:t>s</w:t>
      </w:r>
      <w:r>
        <w:rPr>
          <w:rFonts w:hint="default" w:ascii="Times New Roman" w:hAnsi="Times New Roman" w:cs="Times New Roman"/>
          <w:sz w:val="24"/>
          <w:szCs w:val="24"/>
          <w:lang w:val="en-GB"/>
        </w:rPr>
        <w:t>i</w:t>
      </w:r>
      <w:r>
        <w:rPr>
          <w:rFonts w:hint="default" w:ascii="Times New Roman" w:hAnsi="Times New Roman" w:cs="Times New Roman"/>
          <w:spacing w:val="26"/>
          <w:sz w:val="24"/>
          <w:szCs w:val="24"/>
          <w:lang w:val="en-GB"/>
        </w:rPr>
        <w:t xml:space="preserve"> </w:t>
      </w:r>
      <w:r>
        <w:rPr>
          <w:rFonts w:hint="default" w:ascii="Times New Roman" w:hAnsi="Times New Roman" w:cs="Times New Roman"/>
          <w:spacing w:val="1"/>
          <w:w w:val="103"/>
          <w:sz w:val="24"/>
          <w:szCs w:val="24"/>
          <w:lang w:val="en-GB"/>
        </w:rPr>
        <w:t>K</w:t>
      </w:r>
      <w:r>
        <w:rPr>
          <w:rFonts w:hint="default" w:ascii="Times New Roman" w:hAnsi="Times New Roman" w:cs="Times New Roman"/>
          <w:spacing w:val="2"/>
          <w:w w:val="103"/>
          <w:sz w:val="24"/>
          <w:szCs w:val="24"/>
          <w:lang w:val="en-GB"/>
        </w:rPr>
        <w:t>e</w:t>
      </w:r>
      <w:r>
        <w:rPr>
          <w:rFonts w:hint="default" w:ascii="Times New Roman" w:hAnsi="Times New Roman" w:cs="Times New Roman"/>
          <w:spacing w:val="-4"/>
          <w:w w:val="103"/>
          <w:sz w:val="24"/>
          <w:szCs w:val="24"/>
          <w:lang w:val="en-GB"/>
        </w:rPr>
        <w:t>p</w:t>
      </w:r>
      <w:r>
        <w:rPr>
          <w:rFonts w:hint="default" w:ascii="Times New Roman" w:hAnsi="Times New Roman" w:cs="Times New Roman"/>
          <w:spacing w:val="-5"/>
          <w:w w:val="103"/>
          <w:sz w:val="24"/>
          <w:szCs w:val="24"/>
          <w:lang w:val="en-GB"/>
        </w:rPr>
        <w:t>e</w:t>
      </w:r>
      <w:r>
        <w:rPr>
          <w:rFonts w:hint="default" w:ascii="Times New Roman" w:hAnsi="Times New Roman" w:cs="Times New Roman"/>
          <w:w w:val="103"/>
          <w:sz w:val="24"/>
          <w:szCs w:val="24"/>
          <w:lang w:val="en-GB"/>
        </w:rPr>
        <w:t>r</w:t>
      </w:r>
      <w:r>
        <w:rPr>
          <w:rFonts w:hint="default" w:ascii="Times New Roman" w:hAnsi="Times New Roman" w:cs="Times New Roman"/>
          <w:spacing w:val="10"/>
          <w:w w:val="103"/>
          <w:sz w:val="24"/>
          <w:szCs w:val="24"/>
          <w:lang w:val="en-GB"/>
        </w:rPr>
        <w:t>a</w:t>
      </w:r>
      <w:r>
        <w:rPr>
          <w:rFonts w:hint="default" w:ascii="Times New Roman" w:hAnsi="Times New Roman" w:cs="Times New Roman"/>
          <w:spacing w:val="-6"/>
          <w:w w:val="103"/>
          <w:sz w:val="24"/>
          <w:szCs w:val="24"/>
          <w:lang w:val="en-GB"/>
        </w:rPr>
        <w:t>w</w:t>
      </w:r>
      <w:r>
        <w:rPr>
          <w:rFonts w:hint="default" w:ascii="Times New Roman" w:hAnsi="Times New Roman" w:cs="Times New Roman"/>
          <w:spacing w:val="2"/>
          <w:w w:val="103"/>
          <w:sz w:val="24"/>
          <w:szCs w:val="24"/>
          <w:lang w:val="en-GB"/>
        </w:rPr>
        <w:t>a</w:t>
      </w:r>
      <w:r>
        <w:rPr>
          <w:rFonts w:hint="default" w:ascii="Times New Roman" w:hAnsi="Times New Roman" w:cs="Times New Roman"/>
          <w:spacing w:val="-1"/>
          <w:w w:val="103"/>
          <w:sz w:val="24"/>
          <w:szCs w:val="24"/>
          <w:lang w:val="en-GB"/>
        </w:rPr>
        <w:t>t</w:t>
      </w:r>
      <w:r>
        <w:rPr>
          <w:rFonts w:hint="default" w:ascii="Times New Roman" w:hAnsi="Times New Roman" w:cs="Times New Roman"/>
          <w:spacing w:val="10"/>
          <w:w w:val="103"/>
          <w:sz w:val="24"/>
          <w:szCs w:val="24"/>
          <w:lang w:val="en-GB"/>
        </w:rPr>
        <w:t>a</w:t>
      </w:r>
      <w:r>
        <w:rPr>
          <w:rFonts w:hint="default" w:ascii="Times New Roman" w:hAnsi="Times New Roman" w:cs="Times New Roman"/>
          <w:w w:val="103"/>
          <w:sz w:val="24"/>
          <w:szCs w:val="24"/>
          <w:lang w:val="en-GB"/>
        </w:rPr>
        <w:t>n</w:t>
      </w:r>
    </w:p>
    <w:p>
      <w:pPr>
        <w:pStyle w:val="249"/>
        <w:widowControl w:val="0"/>
        <w:autoSpaceDE w:val="0"/>
        <w:autoSpaceDN w:val="0"/>
        <w:adjustRightInd w:val="0"/>
        <w:spacing w:line="480" w:lineRule="auto"/>
        <w:ind w:left="1276" w:firstLine="567"/>
        <w:jc w:val="both"/>
        <w:rPr>
          <w:rFonts w:hint="default" w:ascii="Times New Roman" w:hAnsi="Times New Roman" w:cs="Times New Roman"/>
          <w:spacing w:val="2"/>
          <w:sz w:val="24"/>
          <w:szCs w:val="24"/>
          <w:lang w:val="en-GB"/>
        </w:rPr>
      </w:pPr>
      <w:r>
        <w:rPr>
          <w:rFonts w:hint="default" w:ascii="Times New Roman" w:hAnsi="Times New Roman" w:cs="Times New Roman"/>
          <w:spacing w:val="2"/>
          <w:sz w:val="24"/>
          <w:szCs w:val="24"/>
          <w:lang w:val="en-GB"/>
        </w:rPr>
        <w:t xml:space="preserve">Sebagai  bahan  masukan atau pertimbangan bagi perawat dalam melakukan penanganan pada pasien post SC dengan indikasi PEB di ruang ICU </w:t>
      </w:r>
    </w:p>
    <w:p>
      <w:pPr>
        <w:pStyle w:val="249"/>
        <w:widowControl w:val="0"/>
        <w:numPr>
          <w:ilvl w:val="2"/>
          <w:numId w:val="11"/>
        </w:numPr>
        <w:autoSpaceDE w:val="0"/>
        <w:autoSpaceDN w:val="0"/>
        <w:adjustRightInd w:val="0"/>
        <w:spacing w:line="480" w:lineRule="auto"/>
        <w:ind w:left="1276"/>
        <w:rPr>
          <w:rFonts w:hint="default" w:ascii="Times New Roman" w:hAnsi="Times New Roman" w:cs="Times New Roman"/>
          <w:sz w:val="24"/>
          <w:szCs w:val="24"/>
          <w:lang w:val="en-GB"/>
        </w:rPr>
      </w:pPr>
      <w:r>
        <w:rPr>
          <w:rFonts w:hint="default" w:ascii="Times New Roman" w:hAnsi="Times New Roman" w:cs="Times New Roman"/>
          <w:sz w:val="24"/>
          <w:szCs w:val="24"/>
        </w:rPr>
        <w:t xml:space="preserve">Rumah Sakit </w:t>
      </w:r>
    </w:p>
    <w:p>
      <w:pPr>
        <w:pStyle w:val="249"/>
        <w:widowControl w:val="0"/>
        <w:autoSpaceDE w:val="0"/>
        <w:autoSpaceDN w:val="0"/>
        <w:adjustRightInd w:val="0"/>
        <w:spacing w:line="480" w:lineRule="auto"/>
        <w:ind w:left="1276" w:firstLine="567"/>
        <w:jc w:val="both"/>
        <w:rPr>
          <w:rFonts w:hint="default" w:ascii="Times New Roman" w:hAnsi="Times New Roman" w:cs="Times New Roman"/>
          <w:spacing w:val="3"/>
          <w:w w:val="103"/>
          <w:sz w:val="24"/>
          <w:szCs w:val="24"/>
          <w:lang w:eastAsia="en-GB"/>
        </w:rPr>
      </w:pPr>
      <w:r>
        <w:rPr>
          <w:rFonts w:hint="default" w:ascii="Times New Roman" w:hAnsi="Times New Roman" w:cs="Times New Roman"/>
          <w:sz w:val="24"/>
          <w:szCs w:val="24"/>
        </w:rPr>
        <w:t>Sebagai</w:t>
      </w:r>
      <w:r>
        <w:rPr>
          <w:rFonts w:hint="default" w:ascii="Times New Roman" w:hAnsi="Times New Roman" w:cs="Times New Roman"/>
          <w:sz w:val="24"/>
          <w:szCs w:val="24"/>
          <w:lang w:val="en-GB" w:eastAsia="en-GB"/>
        </w:rPr>
        <w:t xml:space="preserve"> </w:t>
      </w:r>
      <w:r>
        <w:rPr>
          <w:rFonts w:hint="default" w:ascii="Times New Roman" w:hAnsi="Times New Roman" w:cs="Times New Roman"/>
          <w:spacing w:val="-4"/>
          <w:sz w:val="24"/>
          <w:szCs w:val="24"/>
          <w:lang w:val="en-GB" w:eastAsia="en-GB"/>
        </w:rPr>
        <w:t>b</w:t>
      </w:r>
      <w:r>
        <w:rPr>
          <w:rFonts w:hint="default" w:ascii="Times New Roman" w:hAnsi="Times New Roman" w:cs="Times New Roman"/>
          <w:spacing w:val="10"/>
          <w:sz w:val="24"/>
          <w:szCs w:val="24"/>
          <w:lang w:val="en-GB" w:eastAsia="en-GB"/>
        </w:rPr>
        <w:t>a</w:t>
      </w:r>
      <w:r>
        <w:rPr>
          <w:rFonts w:hint="default" w:ascii="Times New Roman" w:hAnsi="Times New Roman" w:cs="Times New Roman"/>
          <w:spacing w:val="-4"/>
          <w:sz w:val="24"/>
          <w:szCs w:val="24"/>
          <w:lang w:val="en-GB" w:eastAsia="en-GB"/>
        </w:rPr>
        <w:t>h</w:t>
      </w:r>
      <w:r>
        <w:rPr>
          <w:rFonts w:hint="default" w:ascii="Times New Roman" w:hAnsi="Times New Roman" w:cs="Times New Roman"/>
          <w:spacing w:val="2"/>
          <w:sz w:val="24"/>
          <w:szCs w:val="24"/>
          <w:lang w:val="en-GB" w:eastAsia="en-GB"/>
        </w:rPr>
        <w:t>a</w:t>
      </w:r>
      <w:r>
        <w:rPr>
          <w:rFonts w:hint="default" w:ascii="Times New Roman" w:hAnsi="Times New Roman" w:cs="Times New Roman"/>
          <w:sz w:val="24"/>
          <w:szCs w:val="24"/>
          <w:lang w:val="en-GB" w:eastAsia="en-GB"/>
        </w:rPr>
        <w:t xml:space="preserve">n </w:t>
      </w:r>
      <w:r>
        <w:rPr>
          <w:rFonts w:hint="default" w:ascii="Times New Roman" w:hAnsi="Times New Roman" w:cs="Times New Roman"/>
          <w:sz w:val="24"/>
          <w:szCs w:val="24"/>
          <w:lang w:eastAsia="en-GB"/>
        </w:rPr>
        <w:t xml:space="preserve"> </w:t>
      </w:r>
      <w:r>
        <w:rPr>
          <w:rFonts w:hint="default" w:ascii="Times New Roman" w:hAnsi="Times New Roman" w:cs="Times New Roman"/>
          <w:spacing w:val="-5"/>
          <w:sz w:val="24"/>
          <w:szCs w:val="24"/>
          <w:lang w:val="en-GB" w:eastAsia="en-GB"/>
        </w:rPr>
        <w:t>m</w:t>
      </w:r>
      <w:r>
        <w:rPr>
          <w:rFonts w:hint="default" w:ascii="Times New Roman" w:hAnsi="Times New Roman" w:cs="Times New Roman"/>
          <w:spacing w:val="10"/>
          <w:sz w:val="24"/>
          <w:szCs w:val="24"/>
          <w:lang w:val="en-GB" w:eastAsia="en-GB"/>
        </w:rPr>
        <w:t>a</w:t>
      </w:r>
      <w:r>
        <w:rPr>
          <w:rFonts w:hint="default" w:ascii="Times New Roman" w:hAnsi="Times New Roman" w:cs="Times New Roman"/>
          <w:spacing w:val="-6"/>
          <w:sz w:val="24"/>
          <w:szCs w:val="24"/>
          <w:lang w:val="en-GB" w:eastAsia="en-GB"/>
        </w:rPr>
        <w:t>s</w:t>
      </w:r>
      <w:r>
        <w:rPr>
          <w:rFonts w:hint="default" w:ascii="Times New Roman" w:hAnsi="Times New Roman" w:cs="Times New Roman"/>
          <w:spacing w:val="3"/>
          <w:sz w:val="24"/>
          <w:szCs w:val="24"/>
          <w:lang w:val="en-GB" w:eastAsia="en-GB"/>
        </w:rPr>
        <w:t>uk</w:t>
      </w:r>
      <w:r>
        <w:rPr>
          <w:rFonts w:hint="default" w:ascii="Times New Roman" w:hAnsi="Times New Roman" w:cs="Times New Roman"/>
          <w:spacing w:val="2"/>
          <w:sz w:val="24"/>
          <w:szCs w:val="24"/>
          <w:lang w:val="en-GB" w:eastAsia="en-GB"/>
        </w:rPr>
        <w:t>a</w:t>
      </w:r>
      <w:r>
        <w:rPr>
          <w:rFonts w:hint="default" w:ascii="Times New Roman" w:hAnsi="Times New Roman" w:cs="Times New Roman"/>
          <w:sz w:val="24"/>
          <w:szCs w:val="24"/>
          <w:lang w:val="en-GB" w:eastAsia="en-GB"/>
        </w:rPr>
        <w:t xml:space="preserve">n </w:t>
      </w:r>
      <w:r>
        <w:rPr>
          <w:rFonts w:hint="default" w:ascii="Times New Roman" w:hAnsi="Times New Roman" w:cs="Times New Roman"/>
          <w:spacing w:val="9"/>
          <w:sz w:val="24"/>
          <w:szCs w:val="24"/>
          <w:lang w:val="en-GB" w:eastAsia="en-GB"/>
        </w:rPr>
        <w:t xml:space="preserve"> </w:t>
      </w:r>
      <w:r>
        <w:rPr>
          <w:rFonts w:hint="default" w:ascii="Times New Roman" w:hAnsi="Times New Roman" w:cs="Times New Roman"/>
          <w:spacing w:val="-4"/>
          <w:sz w:val="24"/>
          <w:szCs w:val="24"/>
          <w:lang w:val="en-GB" w:eastAsia="en-GB"/>
        </w:rPr>
        <w:t>d</w:t>
      </w:r>
      <w:r>
        <w:rPr>
          <w:rFonts w:hint="default" w:ascii="Times New Roman" w:hAnsi="Times New Roman" w:cs="Times New Roman"/>
          <w:spacing w:val="2"/>
          <w:sz w:val="24"/>
          <w:szCs w:val="24"/>
          <w:lang w:val="en-GB" w:eastAsia="en-GB"/>
        </w:rPr>
        <w:t>a</w:t>
      </w:r>
      <w:r>
        <w:rPr>
          <w:rFonts w:hint="default" w:ascii="Times New Roman" w:hAnsi="Times New Roman" w:cs="Times New Roman"/>
          <w:spacing w:val="-1"/>
          <w:sz w:val="24"/>
          <w:szCs w:val="24"/>
          <w:lang w:val="en-GB" w:eastAsia="en-GB"/>
        </w:rPr>
        <w:t>l</w:t>
      </w:r>
      <w:r>
        <w:rPr>
          <w:rFonts w:hint="default" w:ascii="Times New Roman" w:hAnsi="Times New Roman" w:cs="Times New Roman"/>
          <w:spacing w:val="2"/>
          <w:sz w:val="24"/>
          <w:szCs w:val="24"/>
          <w:lang w:val="en-GB" w:eastAsia="en-GB"/>
        </w:rPr>
        <w:t>a</w:t>
      </w:r>
      <w:r>
        <w:rPr>
          <w:rFonts w:hint="default" w:ascii="Times New Roman" w:hAnsi="Times New Roman" w:cs="Times New Roman"/>
          <w:sz w:val="24"/>
          <w:szCs w:val="24"/>
          <w:lang w:val="en-GB" w:eastAsia="en-GB"/>
        </w:rPr>
        <w:t>m   r</w:t>
      </w:r>
      <w:r>
        <w:rPr>
          <w:rFonts w:hint="default" w:ascii="Times New Roman" w:hAnsi="Times New Roman" w:cs="Times New Roman"/>
          <w:spacing w:val="2"/>
          <w:sz w:val="24"/>
          <w:szCs w:val="24"/>
          <w:lang w:val="en-GB" w:eastAsia="en-GB"/>
        </w:rPr>
        <w:t>a</w:t>
      </w:r>
      <w:r>
        <w:rPr>
          <w:rFonts w:hint="default" w:ascii="Times New Roman" w:hAnsi="Times New Roman" w:cs="Times New Roman"/>
          <w:spacing w:val="3"/>
          <w:sz w:val="24"/>
          <w:szCs w:val="24"/>
          <w:lang w:val="en-GB" w:eastAsia="en-GB"/>
        </w:rPr>
        <w:t>n</w:t>
      </w:r>
      <w:r>
        <w:rPr>
          <w:rFonts w:hint="default" w:ascii="Times New Roman" w:hAnsi="Times New Roman" w:cs="Times New Roman"/>
          <w:spacing w:val="-4"/>
          <w:sz w:val="24"/>
          <w:szCs w:val="24"/>
          <w:lang w:val="en-GB" w:eastAsia="en-GB"/>
        </w:rPr>
        <w:t>g</w:t>
      </w:r>
      <w:r>
        <w:rPr>
          <w:rFonts w:hint="default" w:ascii="Times New Roman" w:hAnsi="Times New Roman" w:cs="Times New Roman"/>
          <w:spacing w:val="3"/>
          <w:sz w:val="24"/>
          <w:szCs w:val="24"/>
          <w:lang w:val="en-GB" w:eastAsia="en-GB"/>
        </w:rPr>
        <w:t>k</w:t>
      </w:r>
      <w:r>
        <w:rPr>
          <w:rFonts w:hint="default" w:ascii="Times New Roman" w:hAnsi="Times New Roman" w:cs="Times New Roman"/>
          <w:sz w:val="24"/>
          <w:szCs w:val="24"/>
          <w:lang w:val="en-GB" w:eastAsia="en-GB"/>
        </w:rPr>
        <w:t xml:space="preserve">a  </w:t>
      </w:r>
      <w:r>
        <w:rPr>
          <w:rFonts w:hint="default" w:ascii="Times New Roman" w:hAnsi="Times New Roman" w:cs="Times New Roman"/>
          <w:spacing w:val="2"/>
          <w:sz w:val="24"/>
          <w:szCs w:val="24"/>
          <w:lang w:val="en-GB" w:eastAsia="en-GB"/>
        </w:rPr>
        <w:t xml:space="preserve"> </w:t>
      </w:r>
      <w:r>
        <w:rPr>
          <w:rFonts w:hint="default" w:ascii="Times New Roman" w:hAnsi="Times New Roman" w:cs="Times New Roman"/>
          <w:spacing w:val="3"/>
          <w:sz w:val="24"/>
          <w:szCs w:val="24"/>
          <w:lang w:val="en-GB" w:eastAsia="en-GB"/>
        </w:rPr>
        <w:t>p</w:t>
      </w:r>
      <w:r>
        <w:rPr>
          <w:rFonts w:hint="default" w:ascii="Times New Roman" w:hAnsi="Times New Roman" w:cs="Times New Roman"/>
          <w:spacing w:val="2"/>
          <w:sz w:val="24"/>
          <w:szCs w:val="24"/>
          <w:lang w:val="en-GB" w:eastAsia="en-GB"/>
        </w:rPr>
        <w:t>e</w:t>
      </w:r>
      <w:r>
        <w:rPr>
          <w:rFonts w:hint="default" w:ascii="Times New Roman" w:hAnsi="Times New Roman" w:cs="Times New Roman"/>
          <w:spacing w:val="-4"/>
          <w:sz w:val="24"/>
          <w:szCs w:val="24"/>
          <w:lang w:val="en-GB" w:eastAsia="en-GB"/>
        </w:rPr>
        <w:t>n</w:t>
      </w:r>
      <w:r>
        <w:rPr>
          <w:rFonts w:hint="default" w:ascii="Times New Roman" w:hAnsi="Times New Roman" w:cs="Times New Roman"/>
          <w:spacing w:val="-1"/>
          <w:sz w:val="24"/>
          <w:szCs w:val="24"/>
          <w:lang w:val="en-GB" w:eastAsia="en-GB"/>
        </w:rPr>
        <w:t>i</w:t>
      </w:r>
      <w:r>
        <w:rPr>
          <w:rFonts w:hint="default" w:ascii="Times New Roman" w:hAnsi="Times New Roman" w:cs="Times New Roman"/>
          <w:spacing w:val="3"/>
          <w:sz w:val="24"/>
          <w:szCs w:val="24"/>
          <w:lang w:val="en-GB" w:eastAsia="en-GB"/>
        </w:rPr>
        <w:t>n</w:t>
      </w:r>
      <w:r>
        <w:rPr>
          <w:rFonts w:hint="default" w:ascii="Times New Roman" w:hAnsi="Times New Roman" w:cs="Times New Roman"/>
          <w:spacing w:val="-4"/>
          <w:sz w:val="24"/>
          <w:szCs w:val="24"/>
          <w:lang w:val="en-GB" w:eastAsia="en-GB"/>
        </w:rPr>
        <w:t>g</w:t>
      </w:r>
      <w:r>
        <w:rPr>
          <w:rFonts w:hint="default" w:ascii="Times New Roman" w:hAnsi="Times New Roman" w:cs="Times New Roman"/>
          <w:spacing w:val="3"/>
          <w:sz w:val="24"/>
          <w:szCs w:val="24"/>
          <w:lang w:val="en-GB" w:eastAsia="en-GB"/>
        </w:rPr>
        <w:t>k</w:t>
      </w:r>
      <w:r>
        <w:rPr>
          <w:rFonts w:hint="default" w:ascii="Times New Roman" w:hAnsi="Times New Roman" w:cs="Times New Roman"/>
          <w:spacing w:val="2"/>
          <w:sz w:val="24"/>
          <w:szCs w:val="24"/>
          <w:lang w:val="en-GB" w:eastAsia="en-GB"/>
        </w:rPr>
        <w:t>a</w:t>
      </w:r>
      <w:r>
        <w:rPr>
          <w:rFonts w:hint="default" w:ascii="Times New Roman" w:hAnsi="Times New Roman" w:cs="Times New Roman"/>
          <w:spacing w:val="-1"/>
          <w:sz w:val="24"/>
          <w:szCs w:val="24"/>
          <w:lang w:val="en-GB" w:eastAsia="en-GB"/>
        </w:rPr>
        <w:t>t</w:t>
      </w:r>
      <w:r>
        <w:rPr>
          <w:rFonts w:hint="default" w:ascii="Times New Roman" w:hAnsi="Times New Roman" w:cs="Times New Roman"/>
          <w:spacing w:val="2"/>
          <w:sz w:val="24"/>
          <w:szCs w:val="24"/>
          <w:lang w:val="en-GB" w:eastAsia="en-GB"/>
        </w:rPr>
        <w:t>a</w:t>
      </w:r>
      <w:r>
        <w:rPr>
          <w:rFonts w:hint="default" w:ascii="Times New Roman" w:hAnsi="Times New Roman" w:cs="Times New Roman"/>
          <w:sz w:val="24"/>
          <w:szCs w:val="24"/>
          <w:lang w:val="en-GB" w:eastAsia="en-GB"/>
        </w:rPr>
        <w:t xml:space="preserve">n  </w:t>
      </w:r>
      <w:r>
        <w:rPr>
          <w:rFonts w:hint="default" w:ascii="Times New Roman" w:hAnsi="Times New Roman" w:cs="Times New Roman"/>
          <w:spacing w:val="18"/>
          <w:sz w:val="24"/>
          <w:szCs w:val="24"/>
          <w:lang w:val="en-GB" w:eastAsia="en-GB"/>
        </w:rPr>
        <w:t xml:space="preserve"> </w:t>
      </w:r>
      <w:r>
        <w:rPr>
          <w:rFonts w:hint="default" w:ascii="Times New Roman" w:hAnsi="Times New Roman" w:cs="Times New Roman"/>
          <w:spacing w:val="-4"/>
          <w:sz w:val="24"/>
          <w:szCs w:val="24"/>
          <w:lang w:val="en-GB" w:eastAsia="en-GB"/>
        </w:rPr>
        <w:t>p</w:t>
      </w:r>
      <w:r>
        <w:rPr>
          <w:rFonts w:hint="default" w:ascii="Times New Roman" w:hAnsi="Times New Roman" w:cs="Times New Roman"/>
          <w:spacing w:val="7"/>
          <w:sz w:val="24"/>
          <w:szCs w:val="24"/>
          <w:lang w:val="en-GB" w:eastAsia="en-GB"/>
        </w:rPr>
        <w:t>r</w:t>
      </w:r>
      <w:r>
        <w:rPr>
          <w:rFonts w:hint="default" w:ascii="Times New Roman" w:hAnsi="Times New Roman" w:cs="Times New Roman"/>
          <w:spacing w:val="3"/>
          <w:sz w:val="24"/>
          <w:szCs w:val="24"/>
          <w:lang w:val="en-GB" w:eastAsia="en-GB"/>
        </w:rPr>
        <w:t>o</w:t>
      </w:r>
      <w:r>
        <w:rPr>
          <w:rFonts w:hint="default" w:ascii="Times New Roman" w:hAnsi="Times New Roman" w:cs="Times New Roman"/>
          <w:spacing w:val="-4"/>
          <w:sz w:val="24"/>
          <w:szCs w:val="24"/>
          <w:lang w:val="en-GB" w:eastAsia="en-GB"/>
        </w:rPr>
        <w:t>g</w:t>
      </w:r>
      <w:r>
        <w:rPr>
          <w:rFonts w:hint="default" w:ascii="Times New Roman" w:hAnsi="Times New Roman" w:cs="Times New Roman"/>
          <w:sz w:val="24"/>
          <w:szCs w:val="24"/>
          <w:lang w:val="en-GB" w:eastAsia="en-GB"/>
        </w:rPr>
        <w:t>r</w:t>
      </w:r>
      <w:r>
        <w:rPr>
          <w:rFonts w:hint="default" w:ascii="Times New Roman" w:hAnsi="Times New Roman" w:cs="Times New Roman"/>
          <w:spacing w:val="2"/>
          <w:sz w:val="24"/>
          <w:szCs w:val="24"/>
          <w:lang w:val="en-GB" w:eastAsia="en-GB"/>
        </w:rPr>
        <w:t>a</w:t>
      </w:r>
      <w:r>
        <w:rPr>
          <w:rFonts w:hint="default" w:ascii="Times New Roman" w:hAnsi="Times New Roman" w:cs="Times New Roman"/>
          <w:sz w:val="24"/>
          <w:szCs w:val="24"/>
          <w:lang w:val="en-GB" w:eastAsia="en-GB"/>
        </w:rPr>
        <w:t xml:space="preserve">m  </w:t>
      </w:r>
      <w:r>
        <w:rPr>
          <w:rFonts w:hint="default" w:ascii="Times New Roman" w:hAnsi="Times New Roman" w:cs="Times New Roman"/>
          <w:spacing w:val="7"/>
          <w:sz w:val="24"/>
          <w:szCs w:val="24"/>
          <w:lang w:val="en-GB" w:eastAsia="en-GB"/>
        </w:rPr>
        <w:t xml:space="preserve"> </w:t>
      </w:r>
      <w:r>
        <w:rPr>
          <w:rFonts w:hint="default" w:ascii="Times New Roman" w:hAnsi="Times New Roman" w:cs="Times New Roman"/>
          <w:spacing w:val="3"/>
          <w:w w:val="103"/>
          <w:sz w:val="24"/>
          <w:szCs w:val="24"/>
          <w:lang w:val="en-GB" w:eastAsia="en-GB"/>
        </w:rPr>
        <w:t>p</w:t>
      </w:r>
      <w:r>
        <w:rPr>
          <w:rFonts w:hint="default" w:ascii="Times New Roman" w:hAnsi="Times New Roman" w:cs="Times New Roman"/>
          <w:spacing w:val="-5"/>
          <w:w w:val="103"/>
          <w:sz w:val="24"/>
          <w:szCs w:val="24"/>
          <w:lang w:val="en-GB" w:eastAsia="en-GB"/>
        </w:rPr>
        <w:t>e</w:t>
      </w:r>
      <w:r>
        <w:rPr>
          <w:rFonts w:hint="default" w:ascii="Times New Roman" w:hAnsi="Times New Roman" w:cs="Times New Roman"/>
          <w:spacing w:val="-1"/>
          <w:w w:val="103"/>
          <w:sz w:val="24"/>
          <w:szCs w:val="24"/>
          <w:lang w:val="en-GB" w:eastAsia="en-GB"/>
        </w:rPr>
        <w:t>l</w:t>
      </w:r>
      <w:r>
        <w:rPr>
          <w:rFonts w:hint="default" w:ascii="Times New Roman" w:hAnsi="Times New Roman" w:cs="Times New Roman"/>
          <w:spacing w:val="10"/>
          <w:w w:val="103"/>
          <w:sz w:val="24"/>
          <w:szCs w:val="24"/>
          <w:lang w:val="en-GB" w:eastAsia="en-GB"/>
        </w:rPr>
        <w:t>a</w:t>
      </w:r>
      <w:r>
        <w:rPr>
          <w:rFonts w:hint="default" w:ascii="Times New Roman" w:hAnsi="Times New Roman" w:cs="Times New Roman"/>
          <w:spacing w:val="-4"/>
          <w:w w:val="103"/>
          <w:sz w:val="24"/>
          <w:szCs w:val="24"/>
          <w:lang w:val="en-GB" w:eastAsia="en-GB"/>
        </w:rPr>
        <w:t>y</w:t>
      </w:r>
      <w:r>
        <w:rPr>
          <w:rFonts w:hint="default" w:ascii="Times New Roman" w:hAnsi="Times New Roman" w:cs="Times New Roman"/>
          <w:spacing w:val="2"/>
          <w:w w:val="103"/>
          <w:sz w:val="24"/>
          <w:szCs w:val="24"/>
          <w:lang w:val="en-GB" w:eastAsia="en-GB"/>
        </w:rPr>
        <w:t>a</w:t>
      </w:r>
      <w:r>
        <w:rPr>
          <w:rFonts w:hint="default" w:ascii="Times New Roman" w:hAnsi="Times New Roman" w:cs="Times New Roman"/>
          <w:spacing w:val="3"/>
          <w:w w:val="103"/>
          <w:sz w:val="24"/>
          <w:szCs w:val="24"/>
          <w:lang w:val="en-GB" w:eastAsia="en-GB"/>
        </w:rPr>
        <w:t>n</w:t>
      </w:r>
      <w:r>
        <w:rPr>
          <w:rFonts w:hint="default" w:ascii="Times New Roman" w:hAnsi="Times New Roman" w:cs="Times New Roman"/>
          <w:spacing w:val="2"/>
          <w:w w:val="103"/>
          <w:sz w:val="24"/>
          <w:szCs w:val="24"/>
          <w:lang w:val="en-GB" w:eastAsia="en-GB"/>
        </w:rPr>
        <w:t>a</w:t>
      </w:r>
      <w:r>
        <w:rPr>
          <w:rFonts w:hint="default" w:ascii="Times New Roman" w:hAnsi="Times New Roman" w:cs="Times New Roman"/>
          <w:w w:val="103"/>
          <w:sz w:val="24"/>
          <w:szCs w:val="24"/>
          <w:lang w:val="en-GB" w:eastAsia="en-GB"/>
        </w:rPr>
        <w:t xml:space="preserve">n </w:t>
      </w:r>
      <w:r>
        <w:rPr>
          <w:rFonts w:hint="default" w:ascii="Times New Roman" w:hAnsi="Times New Roman" w:cs="Times New Roman"/>
          <w:spacing w:val="3"/>
          <w:sz w:val="24"/>
          <w:szCs w:val="24"/>
          <w:lang w:val="en-GB" w:eastAsia="en-GB"/>
        </w:rPr>
        <w:t>k</w:t>
      </w:r>
      <w:r>
        <w:rPr>
          <w:rFonts w:hint="default" w:ascii="Times New Roman" w:hAnsi="Times New Roman" w:cs="Times New Roman"/>
          <w:spacing w:val="-5"/>
          <w:sz w:val="24"/>
          <w:szCs w:val="24"/>
          <w:lang w:val="en-GB" w:eastAsia="en-GB"/>
        </w:rPr>
        <w:t>e</w:t>
      </w:r>
      <w:r>
        <w:rPr>
          <w:rFonts w:hint="default" w:ascii="Times New Roman" w:hAnsi="Times New Roman" w:cs="Times New Roman"/>
          <w:spacing w:val="1"/>
          <w:sz w:val="24"/>
          <w:szCs w:val="24"/>
          <w:lang w:val="en-GB" w:eastAsia="en-GB"/>
        </w:rPr>
        <w:t>s</w:t>
      </w:r>
      <w:r>
        <w:rPr>
          <w:rFonts w:hint="default" w:ascii="Times New Roman" w:hAnsi="Times New Roman" w:cs="Times New Roman"/>
          <w:spacing w:val="2"/>
          <w:sz w:val="24"/>
          <w:szCs w:val="24"/>
          <w:lang w:val="en-GB" w:eastAsia="en-GB"/>
        </w:rPr>
        <w:t>e</w:t>
      </w:r>
      <w:r>
        <w:rPr>
          <w:rFonts w:hint="default" w:ascii="Times New Roman" w:hAnsi="Times New Roman" w:cs="Times New Roman"/>
          <w:spacing w:val="-4"/>
          <w:sz w:val="24"/>
          <w:szCs w:val="24"/>
          <w:lang w:val="en-GB" w:eastAsia="en-GB"/>
        </w:rPr>
        <w:t>h</w:t>
      </w:r>
      <w:r>
        <w:rPr>
          <w:rFonts w:hint="default" w:ascii="Times New Roman" w:hAnsi="Times New Roman" w:cs="Times New Roman"/>
          <w:spacing w:val="2"/>
          <w:sz w:val="24"/>
          <w:szCs w:val="24"/>
          <w:lang w:val="en-GB" w:eastAsia="en-GB"/>
        </w:rPr>
        <w:t>a</w:t>
      </w:r>
      <w:r>
        <w:rPr>
          <w:rFonts w:hint="default" w:ascii="Times New Roman" w:hAnsi="Times New Roman" w:cs="Times New Roman"/>
          <w:spacing w:val="-1"/>
          <w:sz w:val="24"/>
          <w:szCs w:val="24"/>
          <w:lang w:val="en-GB" w:eastAsia="en-GB"/>
        </w:rPr>
        <w:t>t</w:t>
      </w:r>
      <w:r>
        <w:rPr>
          <w:rFonts w:hint="default" w:ascii="Times New Roman" w:hAnsi="Times New Roman" w:cs="Times New Roman"/>
          <w:spacing w:val="2"/>
          <w:sz w:val="24"/>
          <w:szCs w:val="24"/>
          <w:lang w:val="en-GB" w:eastAsia="en-GB"/>
        </w:rPr>
        <w:t>a</w:t>
      </w:r>
      <w:r>
        <w:rPr>
          <w:rFonts w:hint="default" w:ascii="Times New Roman" w:hAnsi="Times New Roman" w:cs="Times New Roman"/>
          <w:sz w:val="24"/>
          <w:szCs w:val="24"/>
          <w:lang w:val="en-GB" w:eastAsia="en-GB"/>
        </w:rPr>
        <w:t xml:space="preserve">n   </w:t>
      </w:r>
      <w:r>
        <w:rPr>
          <w:rFonts w:hint="default" w:ascii="Times New Roman" w:hAnsi="Times New Roman" w:cs="Times New Roman"/>
          <w:sz w:val="24"/>
          <w:szCs w:val="24"/>
          <w:lang w:eastAsia="en-GB"/>
        </w:rPr>
        <w:t xml:space="preserve">pada pasien post SC dengan indikasi PEB, terkait dengan pemeriksaan tekanan darah dan kondisi pasien secara menyeluruh. </w:t>
      </w:r>
    </w:p>
    <w:p>
      <w:pPr>
        <w:pStyle w:val="249"/>
        <w:widowControl w:val="0"/>
        <w:numPr>
          <w:ilvl w:val="1"/>
          <w:numId w:val="11"/>
        </w:numPr>
        <w:autoSpaceDE w:val="0"/>
        <w:autoSpaceDN w:val="0"/>
        <w:adjustRightInd w:val="0"/>
        <w:spacing w:line="480" w:lineRule="auto"/>
        <w:ind w:left="851" w:hanging="502"/>
        <w:rPr>
          <w:rFonts w:hint="default" w:ascii="Times New Roman" w:hAnsi="Times New Roman" w:cs="Times New Roman"/>
          <w:sz w:val="24"/>
          <w:szCs w:val="24"/>
          <w:lang w:val="en-GB"/>
        </w:rPr>
      </w:pPr>
      <w:r>
        <w:rPr>
          <w:rFonts w:hint="default" w:ascii="Times New Roman" w:hAnsi="Times New Roman" w:cs="Times New Roman"/>
          <w:sz w:val="24"/>
          <w:szCs w:val="24"/>
        </w:rPr>
        <w:t xml:space="preserve">Manfaat Teoritis </w:t>
      </w:r>
    </w:p>
    <w:p>
      <w:pPr>
        <w:pStyle w:val="249"/>
        <w:widowControl w:val="0"/>
        <w:numPr>
          <w:ilvl w:val="2"/>
          <w:numId w:val="11"/>
        </w:numPr>
        <w:autoSpaceDE w:val="0"/>
        <w:autoSpaceDN w:val="0"/>
        <w:adjustRightInd w:val="0"/>
        <w:spacing w:line="480" w:lineRule="auto"/>
        <w:ind w:left="1276"/>
        <w:rPr>
          <w:rFonts w:hint="default" w:ascii="Times New Roman" w:hAnsi="Times New Roman" w:cs="Times New Roman"/>
          <w:sz w:val="24"/>
          <w:szCs w:val="24"/>
          <w:lang w:val="en-GB"/>
        </w:rPr>
      </w:pPr>
      <w:r>
        <w:rPr>
          <w:rFonts w:hint="default" w:ascii="Times New Roman" w:hAnsi="Times New Roman" w:cs="Times New Roman"/>
          <w:sz w:val="24"/>
          <w:szCs w:val="24"/>
          <w:lang w:val="en-GB"/>
        </w:rPr>
        <w:t>Akademik</w:t>
      </w:r>
    </w:p>
    <w:p>
      <w:pPr>
        <w:widowControl w:val="0"/>
        <w:autoSpaceDE w:val="0"/>
        <w:autoSpaceDN w:val="0"/>
        <w:adjustRightInd w:val="0"/>
        <w:spacing w:line="480" w:lineRule="auto"/>
        <w:ind w:left="1276" w:right="86" w:firstLine="567"/>
        <w:jc w:val="both"/>
        <w:rPr>
          <w:rFonts w:hint="default" w:ascii="Times New Roman" w:hAnsi="Times New Roman" w:cs="Times New Roman"/>
          <w:spacing w:val="-4"/>
          <w:sz w:val="24"/>
          <w:szCs w:val="24"/>
        </w:rPr>
      </w:pPr>
      <w:r>
        <w:rPr>
          <w:rFonts w:hint="default" w:ascii="Times New Roman" w:hAnsi="Times New Roman" w:cs="Times New Roman"/>
          <w:spacing w:val="1"/>
          <w:sz w:val="24"/>
          <w:szCs w:val="24"/>
          <w:lang w:val="en-GB"/>
        </w:rPr>
        <w:t>H</w:t>
      </w:r>
      <w:r>
        <w:rPr>
          <w:rFonts w:hint="default" w:ascii="Times New Roman" w:hAnsi="Times New Roman" w:cs="Times New Roman"/>
          <w:spacing w:val="2"/>
          <w:sz w:val="24"/>
          <w:szCs w:val="24"/>
          <w:lang w:val="en-GB"/>
        </w:rPr>
        <w:t>a</w:t>
      </w:r>
      <w:r>
        <w:rPr>
          <w:rFonts w:hint="default" w:ascii="Times New Roman" w:hAnsi="Times New Roman" w:cs="Times New Roman"/>
          <w:spacing w:val="-6"/>
          <w:sz w:val="24"/>
          <w:szCs w:val="24"/>
          <w:lang w:val="en-GB"/>
        </w:rPr>
        <w:t>s</w:t>
      </w:r>
      <w:r>
        <w:rPr>
          <w:rFonts w:hint="default" w:ascii="Times New Roman" w:hAnsi="Times New Roman" w:cs="Times New Roman"/>
          <w:spacing w:val="-1"/>
          <w:sz w:val="24"/>
          <w:szCs w:val="24"/>
          <w:lang w:val="en-GB"/>
        </w:rPr>
        <w:t>i</w:t>
      </w:r>
      <w:r>
        <w:rPr>
          <w:rFonts w:hint="default" w:ascii="Times New Roman" w:hAnsi="Times New Roman" w:cs="Times New Roman"/>
          <w:sz w:val="24"/>
          <w:szCs w:val="24"/>
          <w:lang w:val="en-GB"/>
        </w:rPr>
        <w:t>l</w:t>
      </w:r>
      <w:r>
        <w:rPr>
          <w:rFonts w:hint="default" w:ascii="Times New Roman" w:hAnsi="Times New Roman" w:cs="Times New Roman"/>
          <w:spacing w:val="14"/>
          <w:sz w:val="24"/>
          <w:szCs w:val="24"/>
          <w:lang w:val="en-GB"/>
        </w:rPr>
        <w:t xml:space="preserve"> </w:t>
      </w:r>
      <w:r>
        <w:rPr>
          <w:rFonts w:hint="default" w:ascii="Times New Roman" w:hAnsi="Times New Roman" w:cs="Times New Roman"/>
          <w:spacing w:val="-4"/>
          <w:sz w:val="24"/>
          <w:szCs w:val="24"/>
          <w:lang w:val="en-GB"/>
        </w:rPr>
        <w:t>p</w:t>
      </w:r>
      <w:r>
        <w:rPr>
          <w:rFonts w:hint="default" w:ascii="Times New Roman" w:hAnsi="Times New Roman" w:cs="Times New Roman"/>
          <w:spacing w:val="2"/>
          <w:sz w:val="24"/>
          <w:szCs w:val="24"/>
          <w:lang w:val="en-GB"/>
        </w:rPr>
        <w:t>e</w:t>
      </w:r>
      <w:r>
        <w:rPr>
          <w:rFonts w:hint="default" w:ascii="Times New Roman" w:hAnsi="Times New Roman" w:cs="Times New Roman"/>
          <w:spacing w:val="3"/>
          <w:sz w:val="24"/>
          <w:szCs w:val="24"/>
          <w:lang w:val="en-GB"/>
        </w:rPr>
        <w:t>n</w:t>
      </w:r>
      <w:r>
        <w:rPr>
          <w:rFonts w:hint="default" w:ascii="Times New Roman" w:hAnsi="Times New Roman" w:cs="Times New Roman"/>
          <w:spacing w:val="-5"/>
          <w:sz w:val="24"/>
          <w:szCs w:val="24"/>
          <w:lang w:val="en-GB"/>
        </w:rPr>
        <w:t>e</w:t>
      </w:r>
      <w:r>
        <w:rPr>
          <w:rFonts w:hint="default" w:ascii="Times New Roman" w:hAnsi="Times New Roman" w:cs="Times New Roman"/>
          <w:spacing w:val="-1"/>
          <w:sz w:val="24"/>
          <w:szCs w:val="24"/>
          <w:lang w:val="en-GB"/>
        </w:rPr>
        <w:t>l</w:t>
      </w:r>
      <w:r>
        <w:rPr>
          <w:rFonts w:hint="default" w:ascii="Times New Roman" w:hAnsi="Times New Roman" w:cs="Times New Roman"/>
          <w:spacing w:val="6"/>
          <w:sz w:val="24"/>
          <w:szCs w:val="24"/>
          <w:lang w:val="en-GB"/>
        </w:rPr>
        <w:t>i</w:t>
      </w:r>
      <w:r>
        <w:rPr>
          <w:rFonts w:hint="default" w:ascii="Times New Roman" w:hAnsi="Times New Roman" w:cs="Times New Roman"/>
          <w:spacing w:val="-1"/>
          <w:sz w:val="24"/>
          <w:szCs w:val="24"/>
          <w:lang w:val="en-GB"/>
        </w:rPr>
        <w:t>ti</w:t>
      </w:r>
      <w:r>
        <w:rPr>
          <w:rFonts w:hint="default" w:ascii="Times New Roman" w:hAnsi="Times New Roman" w:cs="Times New Roman"/>
          <w:spacing w:val="2"/>
          <w:sz w:val="24"/>
          <w:szCs w:val="24"/>
          <w:lang w:val="en-GB"/>
        </w:rPr>
        <w:t>a</w:t>
      </w:r>
      <w:r>
        <w:rPr>
          <w:rFonts w:hint="default" w:ascii="Times New Roman" w:hAnsi="Times New Roman" w:cs="Times New Roman"/>
          <w:sz w:val="24"/>
          <w:szCs w:val="24"/>
          <w:lang w:val="en-GB"/>
        </w:rPr>
        <w:t>n</w:t>
      </w:r>
      <w:r>
        <w:rPr>
          <w:rFonts w:hint="default" w:ascii="Times New Roman" w:hAnsi="Times New Roman" w:cs="Times New Roman"/>
          <w:spacing w:val="18"/>
          <w:sz w:val="24"/>
          <w:szCs w:val="24"/>
          <w:lang w:val="en-GB"/>
        </w:rPr>
        <w:t xml:space="preserve"> </w:t>
      </w:r>
      <w:r>
        <w:rPr>
          <w:rFonts w:hint="default" w:ascii="Times New Roman" w:hAnsi="Times New Roman" w:cs="Times New Roman"/>
          <w:spacing w:val="6"/>
          <w:sz w:val="24"/>
          <w:szCs w:val="24"/>
          <w:lang w:val="en-GB"/>
        </w:rPr>
        <w:t>i</w:t>
      </w:r>
      <w:r>
        <w:rPr>
          <w:rFonts w:hint="default" w:ascii="Times New Roman" w:hAnsi="Times New Roman" w:cs="Times New Roman"/>
          <w:spacing w:val="-4"/>
          <w:sz w:val="24"/>
          <w:szCs w:val="24"/>
          <w:lang w:val="en-GB"/>
        </w:rPr>
        <w:t>n</w:t>
      </w:r>
      <w:r>
        <w:rPr>
          <w:rFonts w:hint="default" w:ascii="Times New Roman" w:hAnsi="Times New Roman" w:cs="Times New Roman"/>
          <w:sz w:val="24"/>
          <w:szCs w:val="24"/>
          <w:lang w:val="en-GB"/>
        </w:rPr>
        <w:t xml:space="preserve">i </w:t>
      </w:r>
      <w:r>
        <w:rPr>
          <w:rFonts w:hint="default" w:ascii="Times New Roman" w:hAnsi="Times New Roman" w:cs="Times New Roman"/>
          <w:spacing w:val="-4"/>
          <w:sz w:val="24"/>
          <w:szCs w:val="24"/>
          <w:lang w:val="en-GB"/>
        </w:rPr>
        <w:t>d</w:t>
      </w:r>
      <w:r>
        <w:rPr>
          <w:rFonts w:hint="default" w:ascii="Times New Roman" w:hAnsi="Times New Roman" w:cs="Times New Roman"/>
          <w:spacing w:val="10"/>
          <w:sz w:val="24"/>
          <w:szCs w:val="24"/>
          <w:lang w:val="en-GB"/>
        </w:rPr>
        <w:t>a</w:t>
      </w:r>
      <w:r>
        <w:rPr>
          <w:rFonts w:hint="default" w:ascii="Times New Roman" w:hAnsi="Times New Roman" w:cs="Times New Roman"/>
          <w:spacing w:val="-4"/>
          <w:sz w:val="24"/>
          <w:szCs w:val="24"/>
          <w:lang w:val="en-GB"/>
        </w:rPr>
        <w:t>p</w:t>
      </w:r>
      <w:r>
        <w:rPr>
          <w:rFonts w:hint="default" w:ascii="Times New Roman" w:hAnsi="Times New Roman" w:cs="Times New Roman"/>
          <w:spacing w:val="2"/>
          <w:sz w:val="24"/>
          <w:szCs w:val="24"/>
          <w:lang w:val="en-GB"/>
        </w:rPr>
        <w:t>a</w:t>
      </w:r>
      <w:r>
        <w:rPr>
          <w:rFonts w:hint="default" w:ascii="Times New Roman" w:hAnsi="Times New Roman" w:cs="Times New Roman"/>
          <w:sz w:val="24"/>
          <w:szCs w:val="24"/>
          <w:lang w:val="en-GB"/>
        </w:rPr>
        <w:t>t</w:t>
      </w:r>
      <w:r>
        <w:rPr>
          <w:rFonts w:hint="default" w:ascii="Times New Roman" w:hAnsi="Times New Roman" w:cs="Times New Roman"/>
          <w:spacing w:val="8"/>
          <w:sz w:val="24"/>
          <w:szCs w:val="24"/>
          <w:lang w:val="en-GB"/>
        </w:rPr>
        <w:t xml:space="preserve"> </w:t>
      </w:r>
      <w:r>
        <w:rPr>
          <w:rFonts w:hint="default" w:ascii="Times New Roman" w:hAnsi="Times New Roman" w:cs="Times New Roman"/>
          <w:spacing w:val="-4"/>
          <w:sz w:val="24"/>
          <w:szCs w:val="24"/>
          <w:lang w:val="en-GB"/>
        </w:rPr>
        <w:t>d</w:t>
      </w:r>
      <w:r>
        <w:rPr>
          <w:rFonts w:hint="default" w:ascii="Times New Roman" w:hAnsi="Times New Roman" w:cs="Times New Roman"/>
          <w:spacing w:val="6"/>
          <w:sz w:val="24"/>
          <w:szCs w:val="24"/>
          <w:lang w:val="en-GB"/>
        </w:rPr>
        <w:t>i</w:t>
      </w:r>
      <w:r>
        <w:rPr>
          <w:rFonts w:hint="default" w:ascii="Times New Roman" w:hAnsi="Times New Roman" w:cs="Times New Roman"/>
          <w:spacing w:val="-4"/>
          <w:sz w:val="24"/>
          <w:szCs w:val="24"/>
          <w:lang w:val="en-GB"/>
        </w:rPr>
        <w:t>g</w:t>
      </w:r>
      <w:r>
        <w:rPr>
          <w:rFonts w:hint="default" w:ascii="Times New Roman" w:hAnsi="Times New Roman" w:cs="Times New Roman"/>
          <w:spacing w:val="3"/>
          <w:sz w:val="24"/>
          <w:szCs w:val="24"/>
          <w:lang w:val="en-GB"/>
        </w:rPr>
        <w:t>u</w:t>
      </w:r>
      <w:r>
        <w:rPr>
          <w:rFonts w:hint="default" w:ascii="Times New Roman" w:hAnsi="Times New Roman" w:cs="Times New Roman"/>
          <w:spacing w:val="-4"/>
          <w:sz w:val="24"/>
          <w:szCs w:val="24"/>
          <w:lang w:val="en-GB"/>
        </w:rPr>
        <w:t>n</w:t>
      </w:r>
      <w:r>
        <w:rPr>
          <w:rFonts w:hint="default" w:ascii="Times New Roman" w:hAnsi="Times New Roman" w:cs="Times New Roman"/>
          <w:spacing w:val="2"/>
          <w:sz w:val="24"/>
          <w:szCs w:val="24"/>
          <w:lang w:val="en-GB"/>
        </w:rPr>
        <w:t>a</w:t>
      </w:r>
      <w:r>
        <w:rPr>
          <w:rFonts w:hint="default" w:ascii="Times New Roman" w:hAnsi="Times New Roman" w:cs="Times New Roman"/>
          <w:spacing w:val="3"/>
          <w:sz w:val="24"/>
          <w:szCs w:val="24"/>
          <w:lang w:val="en-GB"/>
        </w:rPr>
        <w:t>k</w:t>
      </w:r>
      <w:r>
        <w:rPr>
          <w:rFonts w:hint="default" w:ascii="Times New Roman" w:hAnsi="Times New Roman" w:cs="Times New Roman"/>
          <w:spacing w:val="2"/>
          <w:sz w:val="24"/>
          <w:szCs w:val="24"/>
          <w:lang w:val="en-GB"/>
        </w:rPr>
        <w:t>a</w:t>
      </w:r>
      <w:r>
        <w:rPr>
          <w:rFonts w:hint="default" w:ascii="Times New Roman" w:hAnsi="Times New Roman" w:cs="Times New Roman"/>
          <w:sz w:val="24"/>
          <w:szCs w:val="24"/>
          <w:lang w:val="en-GB"/>
        </w:rPr>
        <w:t>n</w:t>
      </w:r>
      <w:r>
        <w:rPr>
          <w:rFonts w:hint="default" w:ascii="Times New Roman" w:hAnsi="Times New Roman" w:cs="Times New Roman"/>
          <w:spacing w:val="26"/>
          <w:sz w:val="24"/>
          <w:szCs w:val="24"/>
          <w:lang w:val="en-GB"/>
        </w:rPr>
        <w:t xml:space="preserve"> </w:t>
      </w:r>
      <w:r>
        <w:rPr>
          <w:rFonts w:hint="default" w:ascii="Times New Roman" w:hAnsi="Times New Roman" w:cs="Times New Roman"/>
          <w:spacing w:val="1"/>
          <w:sz w:val="24"/>
          <w:szCs w:val="24"/>
          <w:lang w:val="en-GB"/>
        </w:rPr>
        <w:t>s</w:t>
      </w:r>
      <w:r>
        <w:rPr>
          <w:rFonts w:hint="default" w:ascii="Times New Roman" w:hAnsi="Times New Roman" w:cs="Times New Roman"/>
          <w:spacing w:val="-5"/>
          <w:sz w:val="24"/>
          <w:szCs w:val="24"/>
          <w:lang w:val="en-GB"/>
        </w:rPr>
        <w:t>e</w:t>
      </w:r>
      <w:r>
        <w:rPr>
          <w:rFonts w:hint="default" w:ascii="Times New Roman" w:hAnsi="Times New Roman" w:cs="Times New Roman"/>
          <w:spacing w:val="-4"/>
          <w:sz w:val="24"/>
          <w:szCs w:val="24"/>
          <w:lang w:val="en-GB"/>
        </w:rPr>
        <w:t>b</w:t>
      </w:r>
      <w:r>
        <w:rPr>
          <w:rFonts w:hint="default" w:ascii="Times New Roman" w:hAnsi="Times New Roman" w:cs="Times New Roman"/>
          <w:spacing w:val="10"/>
          <w:sz w:val="24"/>
          <w:szCs w:val="24"/>
          <w:lang w:val="en-GB"/>
        </w:rPr>
        <w:t>a</w:t>
      </w:r>
      <w:r>
        <w:rPr>
          <w:rFonts w:hint="default" w:ascii="Times New Roman" w:hAnsi="Times New Roman" w:cs="Times New Roman"/>
          <w:spacing w:val="-4"/>
          <w:sz w:val="24"/>
          <w:szCs w:val="24"/>
          <w:lang w:val="en-GB"/>
        </w:rPr>
        <w:t>g</w:t>
      </w:r>
      <w:r>
        <w:rPr>
          <w:rFonts w:hint="default" w:ascii="Times New Roman" w:hAnsi="Times New Roman" w:cs="Times New Roman"/>
          <w:spacing w:val="2"/>
          <w:sz w:val="24"/>
          <w:szCs w:val="24"/>
          <w:lang w:val="en-GB"/>
        </w:rPr>
        <w:t>a</w:t>
      </w:r>
      <w:r>
        <w:rPr>
          <w:rFonts w:hint="default" w:ascii="Times New Roman" w:hAnsi="Times New Roman" w:cs="Times New Roman"/>
          <w:sz w:val="24"/>
          <w:szCs w:val="24"/>
          <w:lang w:val="en-GB"/>
        </w:rPr>
        <w:t>i</w:t>
      </w:r>
      <w:r>
        <w:rPr>
          <w:rFonts w:hint="default" w:ascii="Times New Roman" w:hAnsi="Times New Roman" w:cs="Times New Roman"/>
          <w:spacing w:val="13"/>
          <w:sz w:val="24"/>
          <w:szCs w:val="24"/>
          <w:lang w:val="en-GB"/>
        </w:rPr>
        <w:t xml:space="preserve"> </w:t>
      </w:r>
      <w:r>
        <w:rPr>
          <w:rFonts w:hint="default" w:ascii="Times New Roman" w:hAnsi="Times New Roman" w:cs="Times New Roman"/>
          <w:spacing w:val="-1"/>
          <w:sz w:val="24"/>
          <w:szCs w:val="24"/>
          <w:lang w:val="en-GB"/>
        </w:rPr>
        <w:t>i</w:t>
      </w:r>
      <w:r>
        <w:rPr>
          <w:rFonts w:hint="default" w:ascii="Times New Roman" w:hAnsi="Times New Roman" w:cs="Times New Roman"/>
          <w:spacing w:val="3"/>
          <w:sz w:val="24"/>
          <w:szCs w:val="24"/>
          <w:lang w:val="en-GB"/>
        </w:rPr>
        <w:t>n</w:t>
      </w:r>
      <w:r>
        <w:rPr>
          <w:rFonts w:hint="default" w:ascii="Times New Roman" w:hAnsi="Times New Roman" w:cs="Times New Roman"/>
          <w:sz w:val="24"/>
          <w:szCs w:val="24"/>
          <w:lang w:val="en-GB"/>
        </w:rPr>
        <w:t>f</w:t>
      </w:r>
      <w:r>
        <w:rPr>
          <w:rFonts w:hint="default" w:ascii="Times New Roman" w:hAnsi="Times New Roman" w:cs="Times New Roman"/>
          <w:spacing w:val="-4"/>
          <w:sz w:val="24"/>
          <w:szCs w:val="24"/>
          <w:lang w:val="en-GB"/>
        </w:rPr>
        <w:t>o</w:t>
      </w:r>
      <w:r>
        <w:rPr>
          <w:rFonts w:hint="default" w:ascii="Times New Roman" w:hAnsi="Times New Roman" w:cs="Times New Roman"/>
          <w:spacing w:val="7"/>
          <w:sz w:val="24"/>
          <w:szCs w:val="24"/>
          <w:lang w:val="en-GB"/>
        </w:rPr>
        <w:t>r</w:t>
      </w:r>
      <w:r>
        <w:rPr>
          <w:rFonts w:hint="default" w:ascii="Times New Roman" w:hAnsi="Times New Roman" w:cs="Times New Roman"/>
          <w:spacing w:val="-5"/>
          <w:sz w:val="24"/>
          <w:szCs w:val="24"/>
          <w:lang w:val="en-GB"/>
        </w:rPr>
        <w:t>m</w:t>
      </w:r>
      <w:r>
        <w:rPr>
          <w:rFonts w:hint="default" w:ascii="Times New Roman" w:hAnsi="Times New Roman" w:cs="Times New Roman"/>
          <w:spacing w:val="10"/>
          <w:sz w:val="24"/>
          <w:szCs w:val="24"/>
          <w:lang w:val="en-GB"/>
        </w:rPr>
        <w:t>a</w:t>
      </w:r>
      <w:r>
        <w:rPr>
          <w:rFonts w:hint="default" w:ascii="Times New Roman" w:hAnsi="Times New Roman" w:cs="Times New Roman"/>
          <w:spacing w:val="-6"/>
          <w:sz w:val="24"/>
          <w:szCs w:val="24"/>
          <w:lang w:val="en-GB"/>
        </w:rPr>
        <w:t>s</w:t>
      </w:r>
      <w:r>
        <w:rPr>
          <w:rFonts w:hint="default" w:ascii="Times New Roman" w:hAnsi="Times New Roman" w:cs="Times New Roman"/>
          <w:sz w:val="24"/>
          <w:szCs w:val="24"/>
          <w:lang w:val="en-GB"/>
        </w:rPr>
        <w:t>i</w:t>
      </w:r>
      <w:r>
        <w:rPr>
          <w:rFonts w:hint="default" w:ascii="Times New Roman" w:hAnsi="Times New Roman" w:cs="Times New Roman"/>
          <w:spacing w:val="26"/>
          <w:sz w:val="24"/>
          <w:szCs w:val="24"/>
          <w:lang w:val="en-GB"/>
        </w:rPr>
        <w:t xml:space="preserve"> </w:t>
      </w:r>
      <w:r>
        <w:rPr>
          <w:rFonts w:hint="default" w:ascii="Times New Roman" w:hAnsi="Times New Roman" w:cs="Times New Roman"/>
          <w:spacing w:val="-4"/>
          <w:sz w:val="24"/>
          <w:szCs w:val="24"/>
          <w:lang w:val="en-GB"/>
        </w:rPr>
        <w:t>y</w:t>
      </w:r>
      <w:r>
        <w:rPr>
          <w:rFonts w:hint="default" w:ascii="Times New Roman" w:hAnsi="Times New Roman" w:cs="Times New Roman"/>
          <w:spacing w:val="2"/>
          <w:sz w:val="24"/>
          <w:szCs w:val="24"/>
          <w:lang w:val="en-GB"/>
        </w:rPr>
        <w:t>a</w:t>
      </w:r>
      <w:r>
        <w:rPr>
          <w:rFonts w:hint="default" w:ascii="Times New Roman" w:hAnsi="Times New Roman" w:cs="Times New Roman"/>
          <w:spacing w:val="3"/>
          <w:sz w:val="24"/>
          <w:szCs w:val="24"/>
          <w:lang w:val="en-GB"/>
        </w:rPr>
        <w:t>n</w:t>
      </w:r>
      <w:r>
        <w:rPr>
          <w:rFonts w:hint="default" w:ascii="Times New Roman" w:hAnsi="Times New Roman" w:cs="Times New Roman"/>
          <w:sz w:val="24"/>
          <w:szCs w:val="24"/>
          <w:lang w:val="en-GB"/>
        </w:rPr>
        <w:t>g</w:t>
      </w:r>
      <w:r>
        <w:rPr>
          <w:rFonts w:hint="default" w:ascii="Times New Roman" w:hAnsi="Times New Roman" w:cs="Times New Roman"/>
          <w:spacing w:val="4"/>
          <w:sz w:val="24"/>
          <w:szCs w:val="24"/>
          <w:lang w:val="en-GB"/>
        </w:rPr>
        <w:t xml:space="preserve"> </w:t>
      </w:r>
      <w:r>
        <w:rPr>
          <w:rFonts w:hint="default" w:ascii="Times New Roman" w:hAnsi="Times New Roman" w:cs="Times New Roman"/>
          <w:spacing w:val="3"/>
          <w:sz w:val="24"/>
          <w:szCs w:val="24"/>
          <w:lang w:val="en-GB"/>
        </w:rPr>
        <w:t>b</w:t>
      </w:r>
      <w:r>
        <w:rPr>
          <w:rFonts w:hint="default" w:ascii="Times New Roman" w:hAnsi="Times New Roman" w:cs="Times New Roman"/>
          <w:spacing w:val="-5"/>
          <w:sz w:val="24"/>
          <w:szCs w:val="24"/>
          <w:lang w:val="en-GB"/>
        </w:rPr>
        <w:t>e</w:t>
      </w:r>
      <w:r>
        <w:rPr>
          <w:rFonts w:hint="default" w:ascii="Times New Roman" w:hAnsi="Times New Roman" w:cs="Times New Roman"/>
          <w:spacing w:val="7"/>
          <w:sz w:val="24"/>
          <w:szCs w:val="24"/>
          <w:lang w:val="en-GB"/>
        </w:rPr>
        <w:t>r</w:t>
      </w:r>
      <w:r>
        <w:rPr>
          <w:rFonts w:hint="default" w:ascii="Times New Roman" w:hAnsi="Times New Roman" w:cs="Times New Roman"/>
          <w:spacing w:val="-4"/>
          <w:sz w:val="24"/>
          <w:szCs w:val="24"/>
          <w:lang w:val="en-GB"/>
        </w:rPr>
        <w:t>g</w:t>
      </w:r>
      <w:r>
        <w:rPr>
          <w:rFonts w:hint="default" w:ascii="Times New Roman" w:hAnsi="Times New Roman" w:cs="Times New Roman"/>
          <w:spacing w:val="3"/>
          <w:sz w:val="24"/>
          <w:szCs w:val="24"/>
          <w:lang w:val="en-GB"/>
        </w:rPr>
        <w:t>u</w:t>
      </w:r>
      <w:r>
        <w:rPr>
          <w:rFonts w:hint="default" w:ascii="Times New Roman" w:hAnsi="Times New Roman" w:cs="Times New Roman"/>
          <w:spacing w:val="-4"/>
          <w:sz w:val="24"/>
          <w:szCs w:val="24"/>
          <w:lang w:val="en-GB"/>
        </w:rPr>
        <w:t>n</w:t>
      </w:r>
      <w:r>
        <w:rPr>
          <w:rFonts w:hint="default" w:ascii="Times New Roman" w:hAnsi="Times New Roman" w:cs="Times New Roman"/>
          <w:sz w:val="24"/>
          <w:szCs w:val="24"/>
          <w:lang w:val="en-GB"/>
        </w:rPr>
        <w:t>a</w:t>
      </w:r>
      <w:r>
        <w:rPr>
          <w:rFonts w:hint="default" w:ascii="Times New Roman" w:hAnsi="Times New Roman" w:cs="Times New Roman"/>
          <w:spacing w:val="19"/>
          <w:sz w:val="24"/>
          <w:szCs w:val="24"/>
          <w:lang w:val="en-GB"/>
        </w:rPr>
        <w:t xml:space="preserve"> </w:t>
      </w:r>
      <w:r>
        <w:rPr>
          <w:rFonts w:hint="default" w:ascii="Times New Roman" w:hAnsi="Times New Roman" w:cs="Times New Roman"/>
          <w:spacing w:val="-4"/>
          <w:sz w:val="24"/>
          <w:szCs w:val="24"/>
          <w:lang w:val="en-GB"/>
        </w:rPr>
        <w:t>b</w:t>
      </w:r>
      <w:r>
        <w:rPr>
          <w:rFonts w:hint="default" w:ascii="Times New Roman" w:hAnsi="Times New Roman" w:cs="Times New Roman"/>
          <w:spacing w:val="2"/>
          <w:sz w:val="24"/>
          <w:szCs w:val="24"/>
          <w:lang w:val="en-GB"/>
        </w:rPr>
        <w:t>a</w:t>
      </w:r>
      <w:r>
        <w:rPr>
          <w:rFonts w:hint="default" w:ascii="Times New Roman" w:hAnsi="Times New Roman" w:cs="Times New Roman"/>
          <w:spacing w:val="3"/>
          <w:sz w:val="24"/>
          <w:szCs w:val="24"/>
          <w:lang w:val="en-GB"/>
        </w:rPr>
        <w:t>g</w:t>
      </w:r>
      <w:r>
        <w:rPr>
          <w:rFonts w:hint="default" w:ascii="Times New Roman" w:hAnsi="Times New Roman" w:cs="Times New Roman"/>
          <w:sz w:val="24"/>
          <w:szCs w:val="24"/>
          <w:lang w:val="en-GB"/>
        </w:rPr>
        <w:t>i</w:t>
      </w:r>
      <w:r>
        <w:rPr>
          <w:rFonts w:hint="default" w:ascii="Times New Roman" w:hAnsi="Times New Roman" w:cs="Times New Roman"/>
          <w:spacing w:val="5"/>
          <w:sz w:val="24"/>
          <w:szCs w:val="24"/>
          <w:lang w:val="en-GB"/>
        </w:rPr>
        <w:t xml:space="preserve"> </w:t>
      </w:r>
      <w:r>
        <w:rPr>
          <w:rFonts w:hint="default" w:ascii="Times New Roman" w:hAnsi="Times New Roman" w:cs="Times New Roman"/>
          <w:spacing w:val="-4"/>
          <w:sz w:val="24"/>
          <w:szCs w:val="24"/>
          <w:lang w:val="en-GB"/>
        </w:rPr>
        <w:t>para pembaca  untuk  menambah  wawasan,  pengetahuan,  dan juga  sebagai  acuan pembelajaran  tentang,  penanganan pada pasien post SC yang terindikasi PEB .</w:t>
      </w:r>
    </w:p>
    <w:p>
      <w:pPr>
        <w:pStyle w:val="249"/>
        <w:widowControl w:val="0"/>
        <w:numPr>
          <w:ilvl w:val="2"/>
          <w:numId w:val="11"/>
        </w:numPr>
        <w:autoSpaceDE w:val="0"/>
        <w:autoSpaceDN w:val="0"/>
        <w:adjustRightInd w:val="0"/>
        <w:spacing w:line="480" w:lineRule="auto"/>
        <w:ind w:left="1276"/>
        <w:rPr>
          <w:rFonts w:hint="default" w:ascii="Times New Roman" w:hAnsi="Times New Roman" w:cs="Times New Roman"/>
          <w:sz w:val="24"/>
          <w:szCs w:val="24"/>
          <w:lang w:val="en-GB"/>
        </w:rPr>
      </w:pPr>
      <w:r>
        <w:rPr>
          <w:rFonts w:hint="default" w:ascii="Times New Roman" w:hAnsi="Times New Roman" w:cs="Times New Roman"/>
          <w:sz w:val="24"/>
          <w:szCs w:val="24"/>
          <w:lang w:val="en-GB"/>
        </w:rPr>
        <w:t>Peneliti</w:t>
      </w:r>
    </w:p>
    <w:p>
      <w:pPr>
        <w:spacing w:line="480" w:lineRule="auto"/>
        <w:ind w:left="1000" w:leftChars="0" w:firstLine="717" w:firstLineChars="0"/>
        <w:jc w:val="both"/>
        <w:rPr>
          <w:rFonts w:hint="default" w:ascii="Times New Roman" w:hAnsi="Times New Roman" w:cs="Times New Roman"/>
          <w:sz w:val="24"/>
          <w:szCs w:val="24"/>
        </w:rPr>
      </w:pPr>
      <w:r>
        <w:rPr>
          <w:rFonts w:hint="default" w:ascii="Times New Roman" w:hAnsi="Times New Roman" w:cs="Times New Roman"/>
          <w:spacing w:val="2"/>
          <w:w w:val="103"/>
          <w:sz w:val="24"/>
          <w:szCs w:val="24"/>
          <w:lang w:eastAsia="en-GB"/>
        </w:rPr>
        <w:t xml:space="preserve">Hasil penelitian ini diharapkan dapat dijadikan tambahan referensi dalam melakukan penelitian lebih lanjut yang berhubungan dengan tekanan darah pada pasioen post SC dengan indikasi PEB, serta menambahkan beberapa faktor yang </w:t>
      </w:r>
      <w:bookmarkStart w:id="0" w:name="_GoBack"/>
      <w:bookmarkEnd w:id="0"/>
      <w:r>
        <w:rPr>
          <w:rFonts w:hint="default" w:ascii="Times New Roman" w:hAnsi="Times New Roman" w:cs="Times New Roman"/>
          <w:spacing w:val="2"/>
          <w:w w:val="103"/>
          <w:sz w:val="24"/>
          <w:szCs w:val="24"/>
          <w:lang w:eastAsia="en-GB"/>
        </w:rPr>
        <w:t xml:space="preserve">mempengaruhinya. </w:t>
      </w:r>
    </w:p>
    <w:sectPr>
      <w:headerReference r:id="rId4" w:type="default"/>
      <w:footerReference r:id="rId5" w:type="default"/>
      <w:pgSz w:w="11906" w:h="16838"/>
      <w:pgMar w:top="1701" w:right="1701" w:bottom="1701" w:left="2268" w:header="360" w:footer="360"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enter" w:pos="4513"/>
        <w:tab w:val="right" w:pos="9026"/>
        <w:tab w:val="clear" w:pos="4153"/>
        <w:tab w:val="clear" w:pos="8306"/>
      </w:tabs>
    </w:pPr>
    <w:r>
      <w:rPr>
        <w:sz w:val="24"/>
      </w:rPr>
      <mc:AlternateContent>
        <mc:Choice Requires="wps">
          <w:drawing>
            <wp:anchor distT="0" distB="0" distL="0" distR="0" simplePos="0" relativeHeight="251659264" behindDoc="0" locked="0" layoutInCell="1" allowOverlap="1">
              <wp:simplePos x="0" y="0"/>
              <wp:positionH relativeFrom="margin">
                <wp:posOffset>2491105</wp:posOffset>
              </wp:positionH>
              <wp:positionV relativeFrom="paragraph">
                <wp:posOffset>-57150</wp:posOffset>
              </wp:positionV>
              <wp:extent cx="142875" cy="149225"/>
              <wp:effectExtent l="0" t="0" r="0" b="0"/>
              <wp:wrapNone/>
              <wp:docPr id="4101" name="Text Box 5"/>
              <wp:cNvGraphicFramePr/>
              <a:graphic xmlns:a="http://schemas.openxmlformats.org/drawingml/2006/main">
                <a:graphicData uri="http://schemas.microsoft.com/office/word/2010/wordprocessingShape">
                  <wps:wsp>
                    <wps:cNvSpPr/>
                    <wps:spPr>
                      <a:xfrm>
                        <a:off x="0" y="0"/>
                        <a:ext cx="142875" cy="149225"/>
                      </a:xfrm>
                      <a:prstGeom prst="rect">
                        <a:avLst/>
                      </a:prstGeom>
                      <a:ln>
                        <a:noFill/>
                      </a:ln>
                    </wps:spPr>
                    <wps:txbx>
                      <w:txbxContent>
                        <w:p>
                          <w:pPr>
                            <w:pStyle w:val="37"/>
                            <w:tabs>
                              <w:tab w:val="center" w:pos="4513"/>
                              <w:tab w:val="right" w:pos="9026"/>
                              <w:tab w:val="clear" w:pos="4153"/>
                              <w:tab w:val="clear" w:pos="8306"/>
                            </w:tabs>
                            <w:jc w:val="center"/>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xvii</w:t>
                          </w:r>
                          <w:r>
                            <w:rPr>
                              <w:rFonts w:hint="default" w:ascii="Times New Roman" w:hAnsi="Times New Roman" w:cs="Times New Roman"/>
                              <w:sz w:val="24"/>
                              <w:szCs w:val="24"/>
                            </w:rPr>
                            <w:fldChar w:fldCharType="end"/>
                          </w:r>
                        </w:p>
                      </w:txbxContent>
                    </wps:txbx>
                    <wps:bodyPr wrap="square" lIns="0" tIns="0" rIns="0" bIns="0" upright="0">
                      <a:noAutofit/>
                    </wps:bodyPr>
                  </wps:wsp>
                </a:graphicData>
              </a:graphic>
            </wp:anchor>
          </w:drawing>
        </mc:Choice>
        <mc:Fallback>
          <w:pict>
            <v:rect id="Text Box 5" o:spid="_x0000_s1026" o:spt="1" style="position:absolute;left:0pt;margin-left:196.15pt;margin-top:-4.5pt;height:11.75pt;width:11.25pt;mso-position-horizontal-relative:margin;z-index:251659264;mso-width-relative:page;mso-height-relative:page;" filled="f" stroked="f" coordsize="21600,21600" o:gfxdata="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ecK/e2gAAAAkBAAAPAAAAAAAAAAEAIAAAACIAAABkcnMvZG93bnJldi54bWxQSwEC&#10;FAAUAAAACACHTuJAzQ3GMbkBAACGAwAADgAAAAAAAAABACAAAAApAQAAZHJzL2Uyb0RvYy54bWxQ&#10;SwUGAAAAAAYABgBZAQAAVAUAAAAA&#10;">
              <v:fill on="f" focussize="0,0"/>
              <v:stroke on="f"/>
              <v:imagedata o:title=""/>
              <o:lock v:ext="edit" aspectratio="f"/>
              <v:textbox inset="0mm,0mm,0mm,0mm">
                <w:txbxContent>
                  <w:p>
                    <w:pPr>
                      <w:pStyle w:val="37"/>
                      <w:tabs>
                        <w:tab w:val="center" w:pos="4513"/>
                        <w:tab w:val="right" w:pos="9026"/>
                        <w:tab w:val="clear" w:pos="4153"/>
                        <w:tab w:val="clear" w:pos="8306"/>
                      </w:tabs>
                      <w:jc w:val="center"/>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xvii</w:t>
                    </w:r>
                    <w:r>
                      <w:rPr>
                        <w:rFonts w:hint="default" w:ascii="Times New Roman" w:hAnsi="Times New Roman" w:cs="Times New Roman"/>
                        <w:sz w:val="24"/>
                        <w:szCs w:val="24"/>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br w:type="textWrapping"/>
    </w:r>
    <w:r>
      <w:br w:type="textWrapp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0288" behindDoc="0" locked="0" layoutInCell="1" allowOverlap="1">
              <wp:simplePos x="0" y="0"/>
              <wp:positionH relativeFrom="margin">
                <wp:posOffset>4871085</wp:posOffset>
              </wp:positionH>
              <wp:positionV relativeFrom="paragraph">
                <wp:posOffset>47625</wp:posOffset>
              </wp:positionV>
              <wp:extent cx="159385" cy="1739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9385" cy="17399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0"/>
                            <w:jc w:val="center"/>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3.55pt;margin-top:3.75pt;height:13.7pt;width:12.55pt;mso-position-horizontal-relative:margin;z-index:251660288;mso-width-relative:page;mso-height-relative:page;" filled="f" stroked="f" coordsize="21600,21600" o:gfxdata="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WAaKcdgAAAAIAQAADwAAAAAAAAABACAAAAAiAAAAZHJzL2Rvd25yZXYueG1sUEsBAhQAFAAAAAgA&#10;h07iQC27cXrQAgAAIwYAAA4AAAAAAAAAAQAgAAAAJwEAAGRycy9lMm9Eb2MueG1sUEsFBgAAAAAG&#10;AAYAWQEAAGkGAAAAAA==&#10;">
              <v:fill on="f" focussize="0,0"/>
              <v:stroke on="f" weight="0.5pt"/>
              <v:imagedata o:title=""/>
              <o:lock v:ext="edit" aspectratio="f"/>
              <v:textbox inset="0mm,0mm,0mm,0mm">
                <w:txbxContent>
                  <w:p>
                    <w:pPr>
                      <w:pStyle w:val="40"/>
                      <w:jc w:val="center"/>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0000000A"/>
    <w:multiLevelType w:val="multilevel"/>
    <w:tmpl w:val="0000000A"/>
    <w:lvl w:ilvl="0" w:tentative="0">
      <w:start w:val="1"/>
      <w:numFmt w:val="upperLetter"/>
      <w:lvlText w:val="%1."/>
      <w:lvlJc w:val="left"/>
      <w:pPr>
        <w:ind w:left="720" w:hanging="360"/>
      </w:pPr>
      <w:rPr>
        <w:rFonts w:hint="default"/>
        <w:b/>
      </w:rPr>
    </w:lvl>
    <w:lvl w:ilvl="1" w:tentative="0">
      <w:start w:val="1"/>
      <w:numFmt w:val="decimal"/>
      <w:lvlText w:val="%2."/>
      <w:lvlJc w:val="left"/>
      <w:pPr>
        <w:ind w:left="1440" w:hanging="360"/>
      </w:pPr>
      <w:rPr>
        <w:rFonts w:hint="default"/>
      </w:rPr>
    </w:lvl>
    <w:lvl w:ilvl="2" w:tentative="0">
      <w:start w:val="1"/>
      <w:numFmt w:val="lowerLetter"/>
      <w:lvlText w:val="%3."/>
      <w:lvlJc w:val="left"/>
      <w:pPr>
        <w:ind w:left="234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C6D0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8C675EA"/>
    <w:rsid w:val="28FC6D05"/>
    <w:rsid w:val="36EA5903"/>
    <w:rsid w:val="41C90231"/>
    <w:rsid w:val="7F733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SimSun"/>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908</Words>
  <Characters>5684</Characters>
  <Lines>0</Lines>
  <Paragraphs>0</Paragraphs>
  <TotalTime>2</TotalTime>
  <ScaleCrop>false</ScaleCrop>
  <LinksUpToDate>false</LinksUpToDate>
  <CharactersWithSpaces>6628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2022-10-31T03:21:00Z</dcterms:created>
  <dc:creator>Asus</dc:creator>
  <cp:lastModifiedBy>iktri asih</cp:lastModifiedBy>
  <dcterms:modified xsi:type="dcterms:W3CDTF">2023-06-22T17:54:44Z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33F894410A344984A3679FA6E77AA7CA</vt:lpwstr>
  </property>
</Properties>
</file>