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4812030</wp:posOffset>
                </wp:positionH>
                <wp:positionV relativeFrom="paragraph">
                  <wp:posOffset>-1036320</wp:posOffset>
                </wp:positionV>
                <wp:extent cx="276225" cy="372110"/>
                <wp:effectExtent l="4445" t="4445" r="5080" b="23495"/>
                <wp:wrapNone/>
                <wp:docPr id="2" name="Rectangles 2"/>
                <wp:cNvGraphicFramePr/>
                <a:graphic xmlns:a="http://schemas.openxmlformats.org/drawingml/2006/main">
                  <a:graphicData uri="http://schemas.microsoft.com/office/word/2010/wordprocessingShape">
                    <wps:wsp>
                      <wps:cNvSpPr/>
                      <wps:spPr>
                        <a:xfrm>
                          <a:off x="0" y="0"/>
                          <a:ext cx="276225" cy="37211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78.9pt;margin-top:-81.6pt;height:29.3pt;width:21.75pt;z-index:251664384;mso-width-relative:page;mso-height-relative:page;" fillcolor="#FFFFFF" filled="t" stroked="t" coordsize="21600,21600" o:gfxdata="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Nt/jPbAAAADQEAAA8AAAAAAAAAAQAgAAAAIgAAAGRycy9kb3ducmV2LnhtbFBLAQIUABQA&#10;AAAIAIdO4kCcf98E7QEAACEEAAAOAAAAAAAAAAEAIAAAACoBAABkcnMvZTJvRG9jLnhtbFBLBQYA&#10;AAAABgAGAFkBAACJBQAAAAA=&#10;">
                <v:fill on="t" focussize="0,0"/>
                <v:stroke color="#FFFFFF" joinstyle="miter"/>
                <v:imagedata o:title=""/>
                <o:lock v:ext="edit" aspectratio="f"/>
              </v:rect>
            </w:pict>
          </mc:Fallback>
        </mc:AlternateContent>
      </w:r>
      <w:r>
        <w:rPr>
          <w:rFonts w:hint="default" w:ascii="Times New Roman" w:hAnsi="Times New Roman" w:cs="Times New Roman"/>
          <w:b/>
          <w:color w:val="000000"/>
          <w:sz w:val="24"/>
          <w:szCs w:val="24"/>
        </w:rPr>
        <w:t>BAB 2</w:t>
      </w:r>
    </w:p>
    <w:p>
      <w:pPr>
        <w:spacing w:line="240" w:lineRule="auto"/>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TINJAUAN PUSTAKA</w:t>
      </w:r>
    </w:p>
    <w:p>
      <w:pPr>
        <w:spacing w:line="480" w:lineRule="auto"/>
        <w:jc w:val="center"/>
        <w:rPr>
          <w:rFonts w:hint="default" w:ascii="Times New Roman" w:hAnsi="Times New Roman" w:cs="Times New Roman"/>
          <w:b/>
          <w:color w:val="000000"/>
          <w:sz w:val="24"/>
          <w:szCs w:val="24"/>
        </w:rPr>
      </w:pPr>
    </w:p>
    <w:p>
      <w:pPr>
        <w:pStyle w:val="249"/>
        <w:numPr>
          <w:ilvl w:val="0"/>
          <w:numId w:val="11"/>
        </w:numPr>
        <w:spacing w:line="480" w:lineRule="auto"/>
        <w:ind w:left="42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Landasan Teori </w:t>
      </w:r>
      <w:bookmarkStart w:id="0" w:name="_GoBack"/>
      <w:bookmarkEnd w:id="0"/>
    </w:p>
    <w:p>
      <w:pPr>
        <w:pStyle w:val="249"/>
        <w:numPr>
          <w:ilvl w:val="0"/>
          <w:numId w:val="12"/>
        </w:numPr>
        <w:spacing w:line="48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Konsep comorbid / penyakit penyerta </w:t>
      </w:r>
    </w:p>
    <w:p>
      <w:pPr>
        <w:pStyle w:val="249"/>
        <w:numPr>
          <w:ilvl w:val="0"/>
          <w:numId w:val="13"/>
        </w:numPr>
        <w:autoSpaceDE w:val="0"/>
        <w:autoSpaceDN w:val="0"/>
        <w:adjustRightInd w:val="0"/>
        <w:spacing w:line="480" w:lineRule="auto"/>
        <w:jc w:val="both"/>
        <w:rPr>
          <w:rFonts w:hint="default" w:ascii="Times New Roman" w:hAnsi="Times New Roman" w:cs="Times New Roman"/>
          <w:b/>
          <w:color w:val="000000"/>
          <w:sz w:val="24"/>
          <w:szCs w:val="24"/>
        </w:rPr>
      </w:pPr>
      <w:r>
        <w:rPr>
          <w:rFonts w:hint="default" w:ascii="Times New Roman" w:hAnsi="Times New Roman" w:cs="Times New Roman"/>
          <w:color w:val="000000"/>
          <w:sz w:val="24"/>
          <w:szCs w:val="24"/>
        </w:rPr>
        <w:t>Pengertian</w:t>
      </w:r>
      <w:r>
        <w:rPr>
          <w:rFonts w:hint="default" w:ascii="Times New Roman" w:hAnsi="Times New Roman" w:cs="Times New Roman"/>
          <w:b/>
          <w:color w:val="000000"/>
          <w:sz w:val="24"/>
          <w:szCs w:val="24"/>
        </w:rPr>
        <w:t xml:space="preserve"> </w:t>
      </w:r>
    </w:p>
    <w:p>
      <w:pPr>
        <w:autoSpaceDE w:val="0"/>
        <w:autoSpaceDN w:val="0"/>
        <w:adjustRightInd w:val="0"/>
        <w:spacing w:line="480" w:lineRule="auto"/>
        <w:ind w:left="1162"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Penyakit Covid-19 lebih berisiko bagi orang yang sebelumnya mengidap penyakit (dalam istilah medis disebut Komorbid). Beberapa waktu lalu, laporan yang dikeluarkan oleh Pusat Pengendalian dan Pencegahan Penyakit (CDC) menunjukkan bahwa 94 persen kasus kematian Covid-19 di Amerika Serikat terjadi pada pasien dengan komorbiditas atau memiliki penyakit penyerta. Pasien yang memiliki Komorbid ini lebih memerlukan perhatian karena kondisinya lebih rentan sehingga ketika tertular Covid-19 bisa berdampak fatal.</w:t>
      </w:r>
    </w:p>
    <w:p>
      <w:pPr>
        <w:autoSpaceDE w:val="0"/>
        <w:autoSpaceDN w:val="0"/>
        <w:adjustRightInd w:val="0"/>
        <w:spacing w:line="480" w:lineRule="auto"/>
        <w:ind w:left="1162"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Daftar Kementerian Kesehatan memuat 12 penyakit penyerta Covid-19 yang paling banyak pada pasien positif Covid. Lima di antaranya adalah hipertensi, diabetes melitus, penyakit jantung, penyakit paru, dan penyakit ginjal. Orang yang telah memiliki penyakit ini harus lebih ketat menerapkan protokol kesehatan demi menghindari penularan Covid-19. (Swaputri, 2021)</w:t>
      </w:r>
    </w:p>
    <w:p>
      <w:pPr>
        <w:pStyle w:val="249"/>
        <w:numPr>
          <w:ilvl w:val="0"/>
          <w:numId w:val="14"/>
        </w:numPr>
        <w:autoSpaceDE w:val="0"/>
        <w:autoSpaceDN w:val="0"/>
        <w:adjustRightInd w:val="0"/>
        <w:spacing w:line="480" w:lineRule="auto"/>
        <w:ind w:left="1560" w:hanging="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Hipertensi </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sectPr>
          <w:headerReference r:id="rId3" w:type="default"/>
          <w:footerReference r:id="rId4" w:type="default"/>
          <w:pgSz w:w="11906" w:h="16838"/>
          <w:pgMar w:top="1701" w:right="1701" w:bottom="1701" w:left="2268" w:header="360" w:footer="360" w:gutter="0"/>
          <w:pgNumType w:fmt="decimal" w:start="6"/>
          <w:cols w:space="0" w:num="1"/>
          <w:rtlGutter w:val="0"/>
          <w:docGrid w:linePitch="360" w:charSpace="0"/>
        </w:sectPr>
      </w:pPr>
      <w:r>
        <w:rPr>
          <w:rFonts w:hint="default" w:ascii="Times New Roman" w:hAnsi="Times New Roman" w:cs="Times New Roman"/>
          <w:color w:val="000000"/>
          <w:sz w:val="24"/>
          <w:szCs w:val="24"/>
        </w:rPr>
        <w:t>Menurut laporan penelitian di European Heart Journal, orang yang menderita hipertensi dua kali lipat lebih berisiko meninggal akibat Covid-19. Di Indonesia, penyakit ini menempati urutan pertama sebagai</w:t>
      </w:r>
      <w:r>
        <w:rPr>
          <w:rFonts w:hint="default" w:ascii="Times New Roman" w:hAnsi="Times New Roman" w:cs="Times New Roman"/>
          <w:color w:val="000000"/>
          <w:sz w:val="24"/>
          <w:szCs w:val="24"/>
          <w:lang w:val="en-ID"/>
        </w:rPr>
        <w:t xml:space="preserve"> </w:t>
      </w:r>
      <w:r>
        <w:rPr>
          <w:rFonts w:hint="default" w:ascii="Times New Roman" w:hAnsi="Times New Roman" w:cs="Times New Roman"/>
          <w:color w:val="000000"/>
          <w:sz w:val="24"/>
          <w:szCs w:val="24"/>
        </w:rPr>
        <w:t xml:space="preserve"> penyakit </w:t>
      </w:r>
      <w:r>
        <w:rPr>
          <w:rFonts w:hint="default" w:ascii="Times New Roman" w:hAnsi="Times New Roman" w:cs="Times New Roman"/>
          <w:color w:val="000000"/>
          <w:sz w:val="24"/>
          <w:szCs w:val="24"/>
          <w:lang w:val="en-ID"/>
        </w:rPr>
        <w:t xml:space="preserve"> </w:t>
      </w:r>
      <w:r>
        <w:rPr>
          <w:rFonts w:hint="default" w:ascii="Times New Roman" w:hAnsi="Times New Roman" w:cs="Times New Roman"/>
          <w:color w:val="000000"/>
          <w:sz w:val="24"/>
          <w:szCs w:val="24"/>
        </w:rPr>
        <w:t xml:space="preserve">penyerta Covid-19. Hipertensi </w:t>
      </w:r>
      <w:r>
        <w:rPr>
          <w:rFonts w:hint="default" w:ascii="Times New Roman" w:hAnsi="Times New Roman" w:cs="Times New Roman"/>
          <w:color w:val="000000"/>
          <w:sz w:val="24"/>
          <w:szCs w:val="24"/>
          <w:lang w:val="en-ID"/>
        </w:rPr>
        <w:t xml:space="preserve">  </w:t>
      </w:r>
      <w:r>
        <w:rPr>
          <w:rFonts w:hint="default" w:ascii="Times New Roman" w:hAnsi="Times New Roman" w:cs="Times New Roman"/>
          <w:color w:val="000000"/>
          <w:sz w:val="24"/>
          <w:szCs w:val="24"/>
        </w:rPr>
        <w:t xml:space="preserve">adalah </w:t>
      </w:r>
    </w:p>
    <w:p>
      <w:pPr>
        <w:autoSpaceDE w:val="0"/>
        <w:autoSpaceDN w:val="0"/>
        <w:adjustRightInd w:val="0"/>
        <w:spacing w:line="480" w:lineRule="auto"/>
        <w:ind w:left="1514" w:leftChars="757" w:firstLine="0" w:firstLineChars="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penyakit tekanan darah tinggi yang bisa menyebabkan berbagai komplikasi. Penyebab darah tinggi bermacam-macam, antara lain faktor usia, kelebihan berat badan, kurang berolahraga, dan konsumsi garam berlebih.</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Tanpa upaya pengobatan, tekanan darah tinggi bisa dalam jangka waktu tertentu bisa menyebabkan kerusakan pada organ dalam, termasuk jantung dan ginjal. Karena itu, orang yang mengidap hipertensi sangat berisiko mengalami kondisi yang lebih parah ketika terkena Covid-19.</w:t>
      </w:r>
    </w:p>
    <w:p>
      <w:pPr>
        <w:pStyle w:val="249"/>
        <w:numPr>
          <w:ilvl w:val="0"/>
          <w:numId w:val="14"/>
        </w:numPr>
        <w:autoSpaceDE w:val="0"/>
        <w:autoSpaceDN w:val="0"/>
        <w:adjustRightInd w:val="0"/>
        <w:spacing w:line="480" w:lineRule="auto"/>
        <w:ind w:left="1560" w:hanging="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Diabetes Melitus</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Perkumpulan Endokrinologi Indonesia menyebut diabetes melitus sebagai salah satu penyakit penyerta Covid-19 yang meningkatkan risiko keparahan pada pasien positif. Penyebabnya adalah terdapat fluktuasi kadar gula darah pada pengidap diabetes dan berhubungan dengan kekentalan darah akibat gula darah yang tidak stabil.</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Diabetes melitus merupakan penyakit degeneratif sehingga memerlukan pengendalian dan pengobatan secara intensif. Pemicu penyakit ini di antaranya gaya hidup tidak sehat, faktor keturunan, dan usia.</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Pengidap diabetes melitus perlu lebih memperhatikan pengobatannya selain menerapkan protokol kesehatan. Di berbagai belahan dunia, penyakit ini menempati daftar lima besar penyakit penyerta Covid-19 yang berbahaya.</w:t>
      </w:r>
    </w:p>
    <w:p>
      <w:pPr>
        <w:pStyle w:val="249"/>
        <w:numPr>
          <w:ilvl w:val="0"/>
          <w:numId w:val="14"/>
        </w:numPr>
        <w:autoSpaceDE w:val="0"/>
        <w:autoSpaceDN w:val="0"/>
        <w:adjustRightInd w:val="0"/>
        <w:spacing w:line="480" w:lineRule="auto"/>
        <w:ind w:left="1560" w:hanging="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Penyakit Jantung</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Penyakit jantung menjadi penyakit penyerta Covid-19 yang meningkatkan risiko kematian hingga tiga kali lipat. Pengidap penyakit jantung akan mengalami gejala Covid yang lebih berat ketimbang pasien positif Covid yang tak punya penyakit tersebut. Menurut temuan di Inggris, sebanyak 9 dari 10 pasien Covid yang meninggal memiliki komorbid tersebut.</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Mengapa demikian? Kondisi pasien dengan komorbid jantung sudah terdapat abnormalitas struktur dan fungsi/ kekuatan. Pada kondisi infeksi, demam menyebabkan metabolisme meningkat, kebutuhan oksigen bertambah, batuk dan produksi lendir saluran nafas membuat tubuh semakin lelah. Dan juga berhubungan dengan reseptor ACE2 yang terdapat pada covid-19 dan organ jantung</w:t>
      </w:r>
    </w:p>
    <w:p>
      <w:pPr>
        <w:pStyle w:val="249"/>
        <w:numPr>
          <w:ilvl w:val="0"/>
          <w:numId w:val="14"/>
        </w:numPr>
        <w:autoSpaceDE w:val="0"/>
        <w:autoSpaceDN w:val="0"/>
        <w:adjustRightInd w:val="0"/>
        <w:spacing w:line="480" w:lineRule="auto"/>
        <w:ind w:left="1560" w:hanging="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Penyakit Paru</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Covid-19 secara langsung berhubungan dengan organ paru-paru. Sebab, target utama Covid 19 adalah  sistem pernapasan. Sedangkan paru-paru merupakan organ vital dalam kehidupan manusia.</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Terdapat berbagai macam Komorbid paru yang dapat memperburuk kondisi saat terserang Covid-19, seperti asma, bronkitis, serta kanker paru.  Infeksi Covid  menyebabkan gejala pneumonia yang dapat merusak organ  paru secara cepat hingga berpotensi merenggut jiwa pasien.</w:t>
      </w:r>
    </w:p>
    <w:p>
      <w:pPr>
        <w:pStyle w:val="249"/>
        <w:numPr>
          <w:ilvl w:val="0"/>
          <w:numId w:val="14"/>
        </w:numPr>
        <w:autoSpaceDE w:val="0"/>
        <w:autoSpaceDN w:val="0"/>
        <w:adjustRightInd w:val="0"/>
        <w:spacing w:line="480" w:lineRule="auto"/>
        <w:ind w:left="1560" w:hanging="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Penyakit Ginjal</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Orang dengan penyakit ginjal lebih berisiko terhadap penyakit lain, termasuk Covid-19. Ginjal adalah organ yang berfungsi membersihkan aliran darah dengan bekerja sebagai filter untuk mengeluarkan air dan produksi limbah dari tubuh. Pada pasien penyakit ginjal, organ tersebut tak mampu bekerja secara semestinya. Pada kondisi gagal ginjal kronis pasien menjalani cuci darah yang menyebabkan kondisi imun penderita gagal ginjal lebih rentan yang akan memperburuk gejala bila terpapar covid-19.</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Orang-orang yang memiliki penyakit penyerta sebaiknya lebih memperhatikan dirinya. Contohnya dengan selalu menjaga gaya hidup sehat serta terus rutin menjalani pengobatan. Tentu tanpa lupa menerapkan protokol kesehatan, terutama ketika beraktivitas di luar </w:t>
      </w:r>
    </w:p>
    <w:p>
      <w:pPr>
        <w:pStyle w:val="249"/>
        <w:numPr>
          <w:ilvl w:val="0"/>
          <w:numId w:val="13"/>
        </w:numPr>
        <w:autoSpaceDE w:val="0"/>
        <w:autoSpaceDN w:val="0"/>
        <w:adjustRightInd w:val="0"/>
        <w:spacing w:line="480" w:lineRule="auto"/>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Faktor Resiko   </w:t>
      </w:r>
    </w:p>
    <w:p>
      <w:pPr>
        <w:autoSpaceDE w:val="0"/>
        <w:autoSpaceDN w:val="0"/>
        <w:adjustRightInd w:val="0"/>
        <w:spacing w:line="480" w:lineRule="auto"/>
        <w:ind w:left="119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Menurut R. Miller (2020) ada beberapa faktor resiko COVID-19 diantaranya sebagai berikut. </w:t>
      </w:r>
    </w:p>
    <w:p>
      <w:pPr>
        <w:pStyle w:val="249"/>
        <w:numPr>
          <w:ilvl w:val="0"/>
          <w:numId w:val="15"/>
        </w:numPr>
        <w:autoSpaceDE w:val="0"/>
        <w:autoSpaceDN w:val="0"/>
        <w:adjustRightInd w:val="0"/>
        <w:spacing w:line="480" w:lineRule="auto"/>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Usia 65 Tahun dan Lebih Tua </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Tingkat keparahan dan hasil dari penyakit </w:t>
      </w:r>
      <w:r>
        <w:rPr>
          <w:rFonts w:hint="default" w:ascii="Times New Roman" w:hAnsi="Times New Roman" w:cs="Times New Roman"/>
          <w:i/>
          <w:iCs/>
          <w:color w:val="000000"/>
          <w:sz w:val="24"/>
          <w:szCs w:val="24"/>
        </w:rPr>
        <w:t>coronavirus</w:t>
      </w:r>
      <w:r>
        <w:rPr>
          <w:rFonts w:hint="default" w:ascii="Times New Roman" w:hAnsi="Times New Roman" w:cs="Times New Roman"/>
          <w:color w:val="000000"/>
          <w:sz w:val="24"/>
          <w:szCs w:val="24"/>
        </w:rPr>
        <w:t xml:space="preserve"> </w:t>
      </w:r>
      <w:r>
        <w:rPr>
          <w:rFonts w:hint="default" w:ascii="Times New Roman" w:hAnsi="Times New Roman" w:cs="Times New Roman"/>
          <w:i/>
          <w:iCs/>
          <w:color w:val="000000"/>
          <w:sz w:val="24"/>
          <w:szCs w:val="24"/>
        </w:rPr>
        <w:t>disease</w:t>
      </w:r>
      <w:r>
        <w:rPr>
          <w:rFonts w:hint="default" w:ascii="Times New Roman" w:hAnsi="Times New Roman" w:cs="Times New Roman"/>
          <w:color w:val="000000"/>
          <w:sz w:val="24"/>
          <w:szCs w:val="24"/>
        </w:rPr>
        <w:t xml:space="preserve"> 2019 (COVID-19) sangat bergantung pada usia pasien. Orang lansia dengan usia 65 tahun keatas mewakili 80% rawat inap dan memiliki risiko kematian 23 kali lipat lebih besar daripada mereka yang berusia di bawah 65 tahun (Mueller et al., 2020). </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Kelompok Usia menyajikan informasi mengenai distribusi usia penduduk berdasarkan kelompok kesejahteraannya. Indikator ini bertujuan untuk melihat apakah kelompok kesejahteraan tertentu didominasi oleh kelompok usia yang relatif produktif atau didominasi oleh kelompok usia non-produktif seperti anak-anak atau lanjut usia.</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Pembagian kelompok usia dalam modul ini adalah sebagai berikut: (Ayuni.dkk, 2021) </w:t>
      </w:r>
    </w:p>
    <w:p>
      <w:pPr>
        <w:pStyle w:val="249"/>
        <w:numPr>
          <w:ilvl w:val="0"/>
          <w:numId w:val="16"/>
        </w:numPr>
        <w:shd w:val="clear" w:color="auto" w:fill="FFFFFF"/>
        <w:spacing w:line="480" w:lineRule="auto"/>
        <w:ind w:left="1985"/>
        <w:jc w:val="both"/>
        <w:rPr>
          <w:rFonts w:hint="default" w:ascii="Times New Roman" w:hAnsi="Times New Roman" w:eastAsia="Times New Roman" w:cs="Times New Roman"/>
          <w:color w:val="252525"/>
          <w:sz w:val="24"/>
          <w:szCs w:val="24"/>
          <w:lang w:eastAsia="id-ID"/>
        </w:rPr>
      </w:pPr>
      <w:r>
        <w:rPr>
          <w:rFonts w:hint="default" w:ascii="Times New Roman" w:hAnsi="Times New Roman" w:eastAsia="Times New Roman" w:cs="Times New Roman"/>
          <w:color w:val="252525"/>
          <w:sz w:val="24"/>
          <w:szCs w:val="24"/>
          <w:lang w:eastAsia="id-ID"/>
        </w:rPr>
        <w:t>Di bawah 15 tahun: Kelompok usia anak-anak</w:t>
      </w:r>
    </w:p>
    <w:p>
      <w:pPr>
        <w:pStyle w:val="249"/>
        <w:numPr>
          <w:ilvl w:val="0"/>
          <w:numId w:val="16"/>
        </w:numPr>
        <w:shd w:val="clear" w:color="auto" w:fill="FFFFFF"/>
        <w:spacing w:line="480" w:lineRule="auto"/>
        <w:ind w:left="1985"/>
        <w:jc w:val="both"/>
        <w:rPr>
          <w:rFonts w:hint="default" w:ascii="Times New Roman" w:hAnsi="Times New Roman" w:eastAsia="Times New Roman" w:cs="Times New Roman"/>
          <w:color w:val="252525"/>
          <w:sz w:val="24"/>
          <w:szCs w:val="24"/>
          <w:lang w:eastAsia="id-ID"/>
        </w:rPr>
      </w:pPr>
      <w:r>
        <w:rPr>
          <w:rFonts w:hint="default" w:ascii="Times New Roman" w:hAnsi="Times New Roman" w:eastAsia="Times New Roman" w:cs="Times New Roman"/>
          <w:color w:val="252525"/>
          <w:sz w:val="24"/>
          <w:szCs w:val="24"/>
          <w:lang w:eastAsia="id-ID"/>
        </w:rPr>
        <w:t>15-24 tahun: Kelompok usia muda</w:t>
      </w:r>
    </w:p>
    <w:p>
      <w:pPr>
        <w:pStyle w:val="249"/>
        <w:numPr>
          <w:ilvl w:val="0"/>
          <w:numId w:val="16"/>
        </w:numPr>
        <w:shd w:val="clear" w:color="auto" w:fill="FFFFFF"/>
        <w:spacing w:line="480" w:lineRule="auto"/>
        <w:ind w:left="1985"/>
        <w:jc w:val="both"/>
        <w:rPr>
          <w:rFonts w:hint="default" w:ascii="Times New Roman" w:hAnsi="Times New Roman" w:eastAsia="Times New Roman" w:cs="Times New Roman"/>
          <w:color w:val="252525"/>
          <w:sz w:val="24"/>
          <w:szCs w:val="24"/>
          <w:lang w:eastAsia="id-ID"/>
        </w:rPr>
      </w:pPr>
      <w:r>
        <w:rPr>
          <w:rFonts w:hint="default" w:ascii="Times New Roman" w:hAnsi="Times New Roman" w:eastAsia="Times New Roman" w:cs="Times New Roman"/>
          <w:color w:val="252525"/>
          <w:sz w:val="24"/>
          <w:szCs w:val="24"/>
          <w:lang w:eastAsia="id-ID"/>
        </w:rPr>
        <w:t>25-34 tahun: Kelompok usia pekerja awal</w:t>
      </w:r>
    </w:p>
    <w:p>
      <w:pPr>
        <w:pStyle w:val="249"/>
        <w:numPr>
          <w:ilvl w:val="0"/>
          <w:numId w:val="16"/>
        </w:numPr>
        <w:shd w:val="clear" w:color="auto" w:fill="FFFFFF"/>
        <w:spacing w:line="480" w:lineRule="auto"/>
        <w:ind w:left="1985"/>
        <w:jc w:val="both"/>
        <w:rPr>
          <w:rFonts w:hint="default" w:ascii="Times New Roman" w:hAnsi="Times New Roman" w:eastAsia="Times New Roman" w:cs="Times New Roman"/>
          <w:color w:val="252525"/>
          <w:sz w:val="24"/>
          <w:szCs w:val="24"/>
          <w:lang w:eastAsia="id-ID"/>
        </w:rPr>
      </w:pPr>
      <w:r>
        <w:rPr>
          <w:rFonts w:hint="default" w:ascii="Times New Roman" w:hAnsi="Times New Roman" w:eastAsia="Times New Roman" w:cs="Times New Roman"/>
          <w:color w:val="252525"/>
          <w:sz w:val="24"/>
          <w:szCs w:val="24"/>
          <w:lang w:eastAsia="id-ID"/>
        </w:rPr>
        <w:t>35-44 tahun: Kelompok usia paruh baya</w:t>
      </w:r>
    </w:p>
    <w:p>
      <w:pPr>
        <w:pStyle w:val="249"/>
        <w:numPr>
          <w:ilvl w:val="0"/>
          <w:numId w:val="16"/>
        </w:numPr>
        <w:shd w:val="clear" w:color="auto" w:fill="FFFFFF"/>
        <w:spacing w:line="480" w:lineRule="auto"/>
        <w:ind w:left="1985"/>
        <w:jc w:val="both"/>
        <w:rPr>
          <w:rFonts w:hint="default" w:ascii="Times New Roman" w:hAnsi="Times New Roman" w:eastAsia="Times New Roman" w:cs="Times New Roman"/>
          <w:color w:val="252525"/>
          <w:sz w:val="24"/>
          <w:szCs w:val="24"/>
          <w:lang w:eastAsia="id-ID"/>
        </w:rPr>
      </w:pPr>
      <w:r>
        <w:rPr>
          <w:rFonts w:hint="default" w:ascii="Times New Roman" w:hAnsi="Times New Roman" w:eastAsia="Times New Roman" w:cs="Times New Roman"/>
          <w:color w:val="252525"/>
          <w:sz w:val="24"/>
          <w:szCs w:val="24"/>
          <w:lang w:eastAsia="id-ID"/>
        </w:rPr>
        <w:t>45-54 tahun: Kelompok usia pra-pensiun</w:t>
      </w:r>
    </w:p>
    <w:p>
      <w:pPr>
        <w:pStyle w:val="249"/>
        <w:numPr>
          <w:ilvl w:val="0"/>
          <w:numId w:val="16"/>
        </w:numPr>
        <w:shd w:val="clear" w:color="auto" w:fill="FFFFFF"/>
        <w:spacing w:line="480" w:lineRule="auto"/>
        <w:ind w:left="1985"/>
        <w:jc w:val="both"/>
        <w:rPr>
          <w:rFonts w:hint="default" w:ascii="Times New Roman" w:hAnsi="Times New Roman" w:eastAsia="Times New Roman" w:cs="Times New Roman"/>
          <w:color w:val="252525"/>
          <w:sz w:val="24"/>
          <w:szCs w:val="24"/>
          <w:lang w:eastAsia="id-ID"/>
        </w:rPr>
      </w:pPr>
      <w:r>
        <w:rPr>
          <w:rFonts w:hint="default" w:ascii="Times New Roman" w:hAnsi="Times New Roman" w:eastAsia="Times New Roman" w:cs="Times New Roman"/>
          <w:color w:val="252525"/>
          <w:sz w:val="24"/>
          <w:szCs w:val="24"/>
          <w:lang w:eastAsia="id-ID"/>
        </w:rPr>
        <w:t>55-64 tahun: Kelompok usia pensiun</w:t>
      </w:r>
    </w:p>
    <w:p>
      <w:pPr>
        <w:pStyle w:val="249"/>
        <w:numPr>
          <w:ilvl w:val="0"/>
          <w:numId w:val="16"/>
        </w:numPr>
        <w:shd w:val="clear" w:color="auto" w:fill="FFFFFF"/>
        <w:spacing w:line="480" w:lineRule="auto"/>
        <w:ind w:left="1985"/>
        <w:jc w:val="both"/>
        <w:rPr>
          <w:rFonts w:hint="default" w:ascii="Times New Roman" w:hAnsi="Times New Roman" w:eastAsia="Times New Roman" w:cs="Times New Roman"/>
          <w:color w:val="252525"/>
          <w:sz w:val="24"/>
          <w:szCs w:val="24"/>
          <w:lang w:eastAsia="id-ID"/>
        </w:rPr>
      </w:pPr>
      <w:r>
        <w:rPr>
          <w:rFonts w:hint="default" w:ascii="Times New Roman" w:hAnsi="Times New Roman" w:eastAsia="Times New Roman" w:cs="Times New Roman"/>
          <w:color w:val="252525"/>
          <w:sz w:val="24"/>
          <w:szCs w:val="24"/>
          <w:lang w:eastAsia="id-ID"/>
        </w:rPr>
        <w:t>65 tahun ke atas: Kelompok usia lanjut</w:t>
      </w:r>
    </w:p>
    <w:p>
      <w:pPr>
        <w:autoSpaceDE w:val="0"/>
        <w:autoSpaceDN w:val="0"/>
        <w:adjustRightInd w:val="0"/>
        <w:spacing w:line="480" w:lineRule="auto"/>
        <w:ind w:left="1560" w:firstLine="425"/>
        <w:jc w:val="both"/>
        <w:rPr>
          <w:rFonts w:hint="default" w:ascii="Times New Roman" w:hAnsi="Times New Roman" w:cs="Times New Roman"/>
          <w:sz w:val="24"/>
          <w:szCs w:val="24"/>
        </w:rPr>
      </w:pPr>
    </w:p>
    <w:p>
      <w:pPr>
        <w:pStyle w:val="249"/>
        <w:numPr>
          <w:ilvl w:val="0"/>
          <w:numId w:val="15"/>
        </w:numPr>
        <w:autoSpaceDE w:val="0"/>
        <w:autoSpaceDN w:val="0"/>
        <w:adjustRightInd w:val="0"/>
        <w:spacing w:line="480" w:lineRule="auto"/>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Tinggal di Panti Jompo atau Fasilitas Perawatan dalam Jangka Panjang </w:t>
      </w:r>
    </w:p>
    <w:p>
      <w:pPr>
        <w:autoSpaceDE w:val="0"/>
        <w:autoSpaceDN w:val="0"/>
        <w:adjustRightInd w:val="0"/>
        <w:spacing w:line="480" w:lineRule="auto"/>
        <w:ind w:left="1560" w:firstLine="425"/>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Hal ini disebabkan perawatan atau kebersihan yang buruk dan kekurangan alat pelindung diri sehingga mudah berisiko covid-19 (S. M. Shi et al., 2020).  </w:t>
      </w:r>
    </w:p>
    <w:p>
      <w:pPr>
        <w:pStyle w:val="249"/>
        <w:numPr>
          <w:ilvl w:val="0"/>
          <w:numId w:val="15"/>
        </w:numPr>
        <w:autoSpaceDE w:val="0"/>
        <w:autoSpaceDN w:val="0"/>
        <w:adjustRightInd w:val="0"/>
        <w:spacing w:line="480" w:lineRule="auto"/>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Penyakit Paru Obstruktif Kronik (PPOK) </w:t>
      </w:r>
    </w:p>
    <w:p>
      <w:pPr>
        <w:autoSpaceDE w:val="0"/>
        <w:autoSpaceDN w:val="0"/>
        <w:adjustRightInd w:val="0"/>
        <w:spacing w:line="480" w:lineRule="auto"/>
        <w:ind w:left="1560" w:firstLine="425"/>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Dalam sebuah studi mengevaluasi 1.099 pasien yang didiagnosis di laboratorium COVID-19 di Cina, PPOK terdeteksi pada 1,1% pasien. Dalam meta-analisis yang mengevaluasi kejadian penyakit ini mendasari pasien COVID-19 yang membutuhkan rawat inap, 0,95% pasien ditemukan mengalami PPOK (95%) (Çakir Edis, 2020). </w:t>
      </w:r>
    </w:p>
    <w:p>
      <w:pPr>
        <w:pStyle w:val="249"/>
        <w:numPr>
          <w:ilvl w:val="0"/>
          <w:numId w:val="15"/>
        </w:numPr>
        <w:autoSpaceDE w:val="0"/>
        <w:autoSpaceDN w:val="0"/>
        <w:adjustRightInd w:val="0"/>
        <w:spacing w:line="480" w:lineRule="auto"/>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Penderita Asma  </w:t>
      </w:r>
    </w:p>
    <w:p>
      <w:pPr>
        <w:autoSpaceDE w:val="0"/>
        <w:autoSpaceDN w:val="0"/>
        <w:adjustRightInd w:val="0"/>
        <w:spacing w:line="480" w:lineRule="auto"/>
        <w:ind w:left="1560" w:firstLine="425"/>
        <w:jc w:val="both"/>
        <w:rPr>
          <w:rFonts w:hint="default" w:ascii="Times New Roman" w:hAnsi="Times New Roman" w:cs="Times New Roman"/>
          <w:b/>
          <w:bCs/>
          <w:color w:val="000000"/>
          <w:sz w:val="24"/>
          <w:szCs w:val="24"/>
        </w:rPr>
      </w:pPr>
      <w:r>
        <w:rPr>
          <w:rFonts w:hint="default" w:ascii="Times New Roman" w:hAnsi="Times New Roman" w:cs="Times New Roman"/>
          <w:color w:val="000000"/>
          <w:sz w:val="24"/>
          <w:szCs w:val="24"/>
        </w:rPr>
        <w:t>Proporsi penderita asma dan COVID-19 selama masa penelitian adalah 1,41%, yang jauh lebih tinggi dari 0,86% yang diamati pada populasi umum. Meskipun data ini menunjukkan frekuensi COVID-19 yang lebih tinggi pada pasien asma, manifestasi dari penyakit pada populasi klinis ini tidak terlalu parah, dengan angka rumah sakit yang rendah penerimaan. Selain itu, proporsi ini lebih rendah daripada yang dilaporkan untuk pasien kronis lainnya penyakit (Izquierdo et al., 2020)</w:t>
      </w:r>
      <w:r>
        <w:rPr>
          <w:rFonts w:hint="default" w:ascii="Times New Roman" w:hAnsi="Times New Roman" w:cs="Times New Roman"/>
          <w:b/>
          <w:bCs/>
          <w:color w:val="000000"/>
          <w:sz w:val="24"/>
          <w:szCs w:val="24"/>
        </w:rPr>
        <w:t xml:space="preserve">. </w:t>
      </w:r>
    </w:p>
    <w:p>
      <w:pPr>
        <w:autoSpaceDE w:val="0"/>
        <w:autoSpaceDN w:val="0"/>
        <w:adjustRightInd w:val="0"/>
        <w:spacing w:line="480" w:lineRule="auto"/>
        <w:ind w:left="1560" w:firstLine="425"/>
        <w:jc w:val="both"/>
        <w:rPr>
          <w:rFonts w:hint="default" w:ascii="Times New Roman" w:hAnsi="Times New Roman" w:cs="Times New Roman"/>
          <w:b/>
          <w:bCs/>
          <w:color w:val="000000"/>
          <w:sz w:val="24"/>
          <w:szCs w:val="24"/>
        </w:rPr>
      </w:pPr>
    </w:p>
    <w:p>
      <w:pPr>
        <w:autoSpaceDE w:val="0"/>
        <w:autoSpaceDN w:val="0"/>
        <w:adjustRightInd w:val="0"/>
        <w:spacing w:line="480" w:lineRule="auto"/>
        <w:ind w:left="1560" w:firstLine="425"/>
        <w:jc w:val="both"/>
        <w:rPr>
          <w:rFonts w:hint="default" w:ascii="Times New Roman" w:hAnsi="Times New Roman" w:cs="Times New Roman"/>
          <w:sz w:val="24"/>
          <w:szCs w:val="24"/>
        </w:rPr>
      </w:pPr>
    </w:p>
    <w:p>
      <w:pPr>
        <w:pStyle w:val="249"/>
        <w:numPr>
          <w:ilvl w:val="0"/>
          <w:numId w:val="15"/>
        </w:numPr>
        <w:autoSpaceDE w:val="0"/>
        <w:autoSpaceDN w:val="0"/>
        <w:adjustRightInd w:val="0"/>
        <w:spacing w:line="480" w:lineRule="auto"/>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Kondisi Kardiovaskular yang Serius </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Peningkatan komorbiditas kardiovaskular berlaku untuk COVID-19 juga, terutama di antara mereka yang memiliki penyakit lebih parah. Dalam 1 kohort dari 191 pasien dari Wuhan, Cina, komorbiditas ditemukan pada 48% (67% yang tidak bertahan), hipertensi pada 30% (48% yang tidak bertahan), DM pada 19% (31% tidak bertahan), dan CVD pada 8% (13% dari tidak bertahan). Dalam kohort dari 138 dirawat di rumah sakit pasien dengan COVID-19, komorbiditasnya serupa lazim (46% secara keseluruhan dan 72% pada pasien yang membutuhkan perawatan unit perawatan intensif [ICU]), seperti juga komorbiditas kardiovaskular: hipertensi pada 31% (58% pada pasien yang membutuhkan perawatan ICU), CVD pada 15% (25% pada pasien yang membutuhkan perawatan ICU), dan DM pada 10% (22% pada pasien yang membutuhkan perawatan ICU) (Clerkin et al., 2020). </w:t>
      </w:r>
    </w:p>
    <w:p>
      <w:pPr>
        <w:pStyle w:val="249"/>
        <w:numPr>
          <w:ilvl w:val="0"/>
          <w:numId w:val="15"/>
        </w:numPr>
        <w:autoSpaceDE w:val="0"/>
        <w:autoSpaceDN w:val="0"/>
        <w:adjustRightInd w:val="0"/>
        <w:spacing w:line="480" w:lineRule="auto"/>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Menerima Kemoterapi </w:t>
      </w:r>
    </w:p>
    <w:p>
      <w:pPr>
        <w:autoSpaceDE w:val="0"/>
        <w:autoSpaceDN w:val="0"/>
        <w:adjustRightInd w:val="0"/>
        <w:spacing w:line="480" w:lineRule="auto"/>
        <w:ind w:left="1560" w:firstLine="425"/>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Orang yang menerima kemoterapi dengan sistem kekebalan yang terganggu dan komplikasi, setelah transplantasi sel induk memiliki peningkatan risiko infeksi (Ahnach &amp; Doghmi, 2020) . </w:t>
      </w:r>
    </w:p>
    <w:p>
      <w:pPr>
        <w:pStyle w:val="249"/>
        <w:numPr>
          <w:ilvl w:val="0"/>
          <w:numId w:val="15"/>
        </w:numPr>
        <w:autoSpaceDE w:val="0"/>
        <w:autoSpaceDN w:val="0"/>
        <w:adjustRightInd w:val="0"/>
        <w:spacing w:line="480" w:lineRule="auto"/>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Riwayat Sumsum Tulang atau Transplantasi Organ </w:t>
      </w:r>
    </w:p>
    <w:p>
      <w:pPr>
        <w:autoSpaceDE w:val="0"/>
        <w:autoSpaceDN w:val="0"/>
        <w:adjustRightInd w:val="0"/>
        <w:spacing w:line="480" w:lineRule="auto"/>
        <w:ind w:left="1560" w:firstLine="42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Selama transplantasi sumsum tulang, komplikasi paru sering terjadi dan berhubungan dengan kematian. Infeksi COVID-19 dapat mempersulit gejala klinis dengan risiko gangguan pernapasan yang lebih tinggi dan situasi ini bisa menjadi lebih kritis tergantung pada faktor-faktor komorbiditas seperti usia, penyakit kardiovaskular, hati dan ginjal (Ahnach &amp; Doghmi, 2020)</w:t>
      </w:r>
    </w:p>
    <w:p>
      <w:pPr>
        <w:pStyle w:val="249"/>
        <w:numPr>
          <w:ilvl w:val="0"/>
          <w:numId w:val="12"/>
        </w:numPr>
        <w:spacing w:line="48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Konsep Covid-19</w:t>
      </w:r>
    </w:p>
    <w:p>
      <w:pPr>
        <w:pStyle w:val="249"/>
        <w:numPr>
          <w:ilvl w:val="0"/>
          <w:numId w:val="17"/>
        </w:numPr>
        <w:autoSpaceDE w:val="0"/>
        <w:autoSpaceDN w:val="0"/>
        <w:adjustRightInd w:val="0"/>
        <w:spacing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bCs/>
          <w:color w:val="000000"/>
          <w:sz w:val="24"/>
          <w:szCs w:val="24"/>
        </w:rPr>
        <w:t>Pengertian Coronavirus Disease 2019 (COVID-19)</w:t>
      </w:r>
    </w:p>
    <w:p>
      <w:pPr>
        <w:autoSpaceDE w:val="0"/>
        <w:autoSpaceDN w:val="0"/>
        <w:adjustRightInd w:val="0"/>
        <w:spacing w:line="480" w:lineRule="auto"/>
        <w:ind w:left="1134"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Menurut Kemenkes RI (2020a), Coronavirus (CoV) adalah keluarga besar virus yang dapat menyebabkan penyakit mulai dari gejala ringan, sedang sampai berat. Virus corona adalah zoonosis (ditularkan antara hewan dan manusia). Penelitian menyebutkan bahwa SARS-CoV ditransmisikan dari kucing luwak (civetcats) ke manusia dan MERS-CoV dari unta ke manusia. Di akhir tahun 2019 telah muncul jenis virus corona baru yakni </w:t>
      </w:r>
      <w:r>
        <w:rPr>
          <w:rFonts w:hint="default" w:ascii="Times New Roman" w:hAnsi="Times New Roman" w:cs="Times New Roman"/>
          <w:i/>
          <w:iCs/>
          <w:color w:val="000000"/>
          <w:sz w:val="24"/>
          <w:szCs w:val="24"/>
        </w:rPr>
        <w:t>coronavirus disease</w:t>
      </w:r>
      <w:r>
        <w:rPr>
          <w:rFonts w:hint="default" w:ascii="Times New Roman" w:hAnsi="Times New Roman" w:cs="Times New Roman"/>
          <w:color w:val="000000"/>
          <w:sz w:val="24"/>
          <w:szCs w:val="24"/>
        </w:rPr>
        <w:t xml:space="preserve"> 2019 (COVID-19).</w:t>
      </w:r>
      <w:r>
        <w:rPr>
          <w:rFonts w:hint="default" w:ascii="Times New Roman" w:hAnsi="Times New Roman" w:cs="Times New Roman"/>
          <w:color w:val="000000"/>
          <w:sz w:val="24"/>
          <w:szCs w:val="24"/>
        </w:rPr>
        <w:fldChar w:fldCharType="begin" w:fldLock="1"/>
      </w:r>
      <w:r>
        <w:rPr>
          <w:rFonts w:hint="default" w:ascii="Times New Roman" w:hAnsi="Times New Roman" w:cs="Times New Roman"/>
          <w:color w:val="000000"/>
          <w:sz w:val="24"/>
          <w:szCs w:val="24"/>
        </w:rPr>
        <w:instrText xml:space="preserve">ADDIN CSL_CITATION {"citationItems":[{"id":"ITEM-1","itemData":{"DOI":"10.24198/jkrk.v2i2.29127","ISSN":"2655-8823","abstract":"(SDGs) “Subtainable Development Goals” atau (PTB) “Tujuan Pembangunan Berkelanjutan” merupakan Resolusi yang di canangkan oleh PBB, dan di tanda tangani oleh pemimpin negara - negara maju dan berkembang pada tanggal 21 Oktober 2015, yang berambisi mempunyai tujuan untuk pembangunan bersama hingga tahun 2030 dengan 169 capaian yang terukur sebagai agenda dunia pembangunan Internasioanal, dan tujuanya meliputi pengentasan kemiskinan kelaparan, perbaikan kesehatan, pendidikan, dan mengatasi perubahan iklim serta melindungi hutan dan laut. Terkait dengan pembahasan (SDGs) tentang merebaknya penomena wabah pandemi Virus Corona di tanah air, tentunya cukup menarik untuk kita bahas pembahasan tentang pandemi dan kebijakan Pemerintah dalam menghadapi dan menangani wabah Virus Corona desiase (Covid - 19) ini.","author":[{"dropping-particle":"","family":"Karyono","given":"Karyono","non-dropping-particle":"","parse-names":false,"suffix":""},{"dropping-particle":"","family":"Rohadin","given":"Rohadin","non-dropping-particle":"","parse-names":false,"suffix":""},{"dropping-particle":"","family":"Indriyani","given":"Devia","non-dropping-particle":"","parse-names":false,"suffix":""}],"container-title":"Jurnal Kolaborasi Resolusi Konflik","id":"ITEM-1","issue":"2","issued":{"date-parts":[["2020"]]},"page":"164","title":"Penanganan Dan Pencegahan Pandemi Wabah Virus Corona (Covid-19) Kabupaten Indramayu","type":"article-journal","volume":"2"},"uris":["http://www.mendeley.com/documents/?uuid=b14a27c2-ed6d-4d90-b795-2af6411f25eb"]}],"mendeley":{"formattedCitation":"(Karyono et al., 2020)","plainTextFormattedCitation":"(Karyono et al., 2020)","previouslyFormattedCitation":"(Karyono et al., 2020)"},"properties":{"noteIndex":0},"schema":"https://github.com/citation-style-language/schema/raw/master/csl-citation.json"}</w:instrText>
      </w:r>
      <w:r>
        <w:rPr>
          <w:rFonts w:hint="default" w:ascii="Times New Roman" w:hAnsi="Times New Roman" w:cs="Times New Roman"/>
          <w:color w:val="000000"/>
          <w:sz w:val="24"/>
          <w:szCs w:val="24"/>
        </w:rPr>
        <w:fldChar w:fldCharType="separate"/>
      </w:r>
      <w:r>
        <w:rPr>
          <w:rFonts w:hint="default" w:ascii="Times New Roman" w:hAnsi="Times New Roman" w:cs="Times New Roman"/>
          <w:color w:val="000000"/>
          <w:sz w:val="24"/>
          <w:szCs w:val="24"/>
        </w:rPr>
        <w:t>(Karyono et al., 2020)</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w:t>
      </w:r>
    </w:p>
    <w:p>
      <w:pPr>
        <w:autoSpaceDE w:val="0"/>
        <w:autoSpaceDN w:val="0"/>
        <w:adjustRightInd w:val="0"/>
        <w:spacing w:line="480" w:lineRule="auto"/>
        <w:ind w:left="1134" w:firstLine="567"/>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Menurut WHO (2020a), penyakit </w:t>
      </w:r>
      <w:r>
        <w:rPr>
          <w:rFonts w:hint="default" w:ascii="Times New Roman" w:hAnsi="Times New Roman" w:cs="Times New Roman"/>
          <w:i/>
          <w:iCs/>
          <w:color w:val="000000"/>
          <w:sz w:val="24"/>
          <w:szCs w:val="24"/>
        </w:rPr>
        <w:t xml:space="preserve">coronavirus disease </w:t>
      </w:r>
      <w:r>
        <w:rPr>
          <w:rFonts w:hint="default" w:ascii="Times New Roman" w:hAnsi="Times New Roman" w:cs="Times New Roman"/>
          <w:color w:val="000000"/>
          <w:sz w:val="24"/>
          <w:szCs w:val="24"/>
        </w:rPr>
        <w:t xml:space="preserve">2019 (COVID-19) adalah penyakit menular yang disebabkan oleh virus corona yang baru ditemukan. Kebanyakan orang yang terinfeksi virus COVID-19 akan mengalami penyakit pernapasan ringan hingga sedang dan sembuh tanpa memerlukan perawatan khusus. Orang tua dan orang-orang yang memiliki komorbit seperti penyakit kardiovaskular, diabetes, penyakit pernapasan kronis, dan kanker memungkin tertular COVID-19.  </w:t>
      </w:r>
      <w:r>
        <w:rPr>
          <w:rFonts w:hint="default" w:ascii="Times New Roman" w:hAnsi="Times New Roman" w:cs="Times New Roman"/>
          <w:i/>
          <w:iCs/>
          <w:color w:val="000000"/>
          <w:sz w:val="24"/>
          <w:szCs w:val="24"/>
        </w:rPr>
        <w:t>Coronavirus disease</w:t>
      </w:r>
      <w:r>
        <w:rPr>
          <w:rFonts w:hint="default" w:ascii="Times New Roman" w:hAnsi="Times New Roman" w:cs="Times New Roman"/>
          <w:color w:val="000000"/>
          <w:sz w:val="24"/>
          <w:szCs w:val="24"/>
        </w:rPr>
        <w:t xml:space="preserve"> 2019 (COVID-19) adalah penyakit yang disebabkan oleh turunan coronavirus baru. ‘CO’ diambil dari corona, ‘VI’ virus, dan ‘D’ disease (penyakit). Sebelumnya, penyakit ini disebut ‘2019 novel coronavirus’ atau ‘2019- nCoV.’ Virus COVID-19 adalah virus baru yang terkait dengan keluarga virus yang sama dengan Severe Acute Respiratory Syndrome (SARS) dan beberapa jenis virus flu biasa (UNICEF, 2020). Menurut Sun et al., 2020, COVID-19 adalah penyakit coronavirus zoonosis ketiga yang diketahui setelah SARS dan sindrom pernapasan Timur Tengah (MERS). Menurut Gennaro et al., 2020, penyakit Virus Corona 2019 (COVID-19)adalah virus RNA, dengan penampakan seperti mahkota di bawah mikroskop elektron karena adanya paku glikoprotein pada amplopnya. </w:t>
      </w:r>
      <w:r>
        <w:rPr>
          <w:rFonts w:hint="default" w:ascii="Times New Roman" w:hAnsi="Times New Roman" w:cs="Times New Roman"/>
          <w:color w:val="000000"/>
          <w:sz w:val="24"/>
          <w:szCs w:val="24"/>
        </w:rPr>
        <w:fldChar w:fldCharType="begin" w:fldLock="1"/>
      </w:r>
      <w:r>
        <w:rPr>
          <w:rFonts w:hint="default" w:ascii="Times New Roman" w:hAnsi="Times New Roman" w:cs="Times New Roman"/>
          <w:color w:val="000000"/>
          <w:sz w:val="24"/>
          <w:szCs w:val="24"/>
        </w:rPr>
        <w:instrText xml:space="preserve">ADDIN CSL_CITATION {"citationItems":[{"id":"ITEM-1","itemData":{"abstract":"Penelitian ini memperkaya perdebatan yang ada dengan mengambil studi evaluasi kebijakan penanganan pandemi Covid19 di Kota Surabaya berdasarkan UU Kekarantinaan Kesehatan. Pertanyaan penelitian yang hendak diangkat ialah bagaimana Pemerintah Daerah Kota Surabaya mengimplementasikan pilihan-pilihan kebijakan yang tersedia dalam UU Kekarantinaan dalam rangka menekan laju penyebaran covid-19 di wilayah yuridiksnya.Pemerintah Daerah Kota Surabaya dapat dikatakan memiliki sumber daya keuangan dan program kerja yang memadai untuk melakukan pelacakan, penelusuran dan pengujian terhadap populasi masyarakat di Kota Surabaya. Namun, meskipun secara formal sejumlah aspek kelembagaan telah dirancang masih terdapat beberapa kendala yaitu realisasi penggunaan anggaran yang kurang efektif dan perilaku individu yang kurang waspada terhadap ancaman Covid-19. Penelitian ini menyarankan perlunya penetrasi kelembagaan yang massif untuk memutus rantai penyebaran penyakit dengan melibatkan partisipasi masyarakat.","author":[{"dropping-particle":"","family":"Nasution","given":"Z.I","non-dropping-particle":"","parse-names":false,"suffix":""}],"container-title":"Ganaya: Jurnal Ilmu Sosial dan Humaniora","id":"ITEM-1","issue":"1","issued":{"date-parts":[["2021"]]},"page":"98-115","title":"Evaluasi Kebijakan Penanganan Covid-19 di Kota Surabaya: Studi Kasus Kebijakan PSBB","type":"article-journal","volume":"4"},"uris":["http://www.mendeley.com/documents/?uuid=49fefa84-9fde-43c6-ba2b-47a0b3fe9d14"]}],"mendeley":{"formattedCitation":"(Nasution, 2021)","plainTextFormattedCitation":"(Nasution, 2021)","previouslyFormattedCitation":"(Nasution, 2021)"},"properties":{"noteIndex":0},"schema":"https://github.com/citation-style-language/schema/raw/master/csl-citation.json"}</w:instrText>
      </w:r>
      <w:r>
        <w:rPr>
          <w:rFonts w:hint="default" w:ascii="Times New Roman" w:hAnsi="Times New Roman" w:cs="Times New Roman"/>
          <w:color w:val="000000"/>
          <w:sz w:val="24"/>
          <w:szCs w:val="24"/>
        </w:rPr>
        <w:fldChar w:fldCharType="separate"/>
      </w:r>
      <w:r>
        <w:rPr>
          <w:rFonts w:hint="default" w:ascii="Times New Roman" w:hAnsi="Times New Roman" w:cs="Times New Roman"/>
          <w:color w:val="000000"/>
          <w:sz w:val="24"/>
          <w:szCs w:val="24"/>
        </w:rPr>
        <w:t>(Nasution, 2021)</w:t>
      </w:r>
      <w:r>
        <w:rPr>
          <w:rFonts w:hint="default" w:ascii="Times New Roman" w:hAnsi="Times New Roman" w:cs="Times New Roman"/>
          <w:color w:val="000000"/>
          <w:sz w:val="24"/>
          <w:szCs w:val="24"/>
        </w:rPr>
        <w:fldChar w:fldCharType="end"/>
      </w:r>
    </w:p>
    <w:p>
      <w:pPr>
        <w:pStyle w:val="249"/>
        <w:numPr>
          <w:ilvl w:val="0"/>
          <w:numId w:val="13"/>
        </w:numPr>
        <w:autoSpaceDE w:val="0"/>
        <w:autoSpaceDN w:val="0"/>
        <w:adjustRightInd w:val="0"/>
        <w:spacing w:line="480" w:lineRule="auto"/>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Patogenesis</w:t>
      </w:r>
      <w:r>
        <w:rPr>
          <w:rFonts w:hint="default" w:ascii="Times New Roman" w:hAnsi="Times New Roman" w:cs="Times New Roman"/>
          <w:b/>
          <w:bCs/>
          <w:color w:val="000000"/>
          <w:sz w:val="24"/>
          <w:szCs w:val="24"/>
        </w:rPr>
        <w:t xml:space="preserve"> </w:t>
      </w:r>
    </w:p>
    <w:p>
      <w:pPr>
        <w:autoSpaceDE w:val="0"/>
        <w:autoSpaceDN w:val="0"/>
        <w:adjustRightInd w:val="0"/>
        <w:spacing w:line="480" w:lineRule="auto"/>
        <w:ind w:left="1134"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Patogenesis SARS-CoV-2 masih banyak yang belum diketahui, akan tetapi beberapa virus SARS-CoV-2 telah  diketahui dan  tidak jauh berbeda dengan lainnya. Pada umumnya, virus ini menginfeksi sel-sel disaluran pernapasan yang melapisi alveolus di dalam tubuh manusia. Hal ini akan membuat saling berikatan dengan reseptor-reseptor lalu membuat jalan dan masuk ke dalam sel. Glikoprotein yang terdapat dalam envelope spike virus akan berikatan juga dengan reseptor selular seperti ACE2 pada SARS-CoV-2. Di dalam sel, virus ini akan melakukan duplikasi materi genetik dan mensintesis protein-protein dibutuhkan, kemudian akan membentuk sebuah virion baru yang muncul pada permukaan sel. Sama halnya dengan SARS-CoV, pada SARS-CoV-2 diketahui saat setelah virus masuk di dalam sel, genom RNA virus juga akan dikeluarkan ke sitoplasma sel dan ditranslasikan menjadi 2 poliprotein dan protein struktural (Susilo et al., 2020). </w:t>
      </w:r>
    </w:p>
    <w:p>
      <w:pPr>
        <w:autoSpaceDE w:val="0"/>
        <w:autoSpaceDN w:val="0"/>
        <w:adjustRightInd w:val="0"/>
        <w:spacing w:line="480" w:lineRule="auto"/>
        <w:ind w:left="1134"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Selanjutnya, virus genom akan mulai bereplikasi. Di dalam selubung virus baru pada glikoprotein akan membentuk serta masuk ke dalam golgi sel atau membran retikulum endoplasma. Hal ini, akan terjadi pembentukan nukleokapsid yang tersusun dari protein nukleokapsid dan genom RNA. Partikel virus akan tumbuh ke dalam retikulum endoplasma dan Golgi sel. Ditahap akhir, vesikel yang mengandung partikel virus akan bergabung dengan membran plasma untuk melepaskan komponen virus yang baru. Pada SARS-CoV, Spike Protein dilaporkan sebagai determinan signifikan yang didalamnya virus masuk kedalam sel pejamu. Dan telah diketahui bahwa SARS-CoV masuk ke dalam sel dimulai dengan fusi antara plasma membran dengan membran virus dari sel </w:t>
      </w:r>
      <w:r>
        <w:rPr>
          <w:rFonts w:hint="default" w:ascii="Times New Roman" w:hAnsi="Times New Roman" w:cs="Times New Roman"/>
          <w:color w:val="000000"/>
          <w:sz w:val="24"/>
          <w:szCs w:val="24"/>
        </w:rPr>
        <w:fldChar w:fldCharType="begin" w:fldLock="1"/>
      </w:r>
      <w:r>
        <w:rPr>
          <w:rFonts w:hint="default" w:ascii="Times New Roman" w:hAnsi="Times New Roman" w:cs="Times New Roman"/>
          <w:color w:val="000000"/>
          <w:sz w:val="24"/>
          <w:szCs w:val="24"/>
        </w:rPr>
        <w:instrText xml:space="preserve">ADDIN CSL_CITATION {"citationItems":[{"id":"ITEM-1","itemData":{"DOI":"10.24198/jkrk.v2i2.29127","ISSN":"2655-8823","abstract":"(SDGs) “Subtainable Development Goals” atau (PTB) “Tujuan Pembangunan Berkelanjutan” merupakan Resolusi yang di canangkan oleh PBB, dan di tanda tangani oleh pemimpin negara - negara maju dan berkembang pada tanggal 21 Oktober 2015, yang berambisi mempunyai tujuan untuk pembangunan bersama hingga tahun 2030 dengan 169 capaian yang terukur sebagai agenda dunia pembangunan Internasioanal, dan tujuanya meliputi pengentasan kemiskinan kelaparan, perbaikan kesehatan, pendidikan, dan mengatasi perubahan iklim serta melindungi hutan dan laut. Terkait dengan pembahasan (SDGs) tentang merebaknya penomena wabah pandemi Virus Corona di tanah air, tentunya cukup menarik untuk kita bahas pembahasan tentang pandemi dan kebijakan Pemerintah dalam menghadapi dan menangani wabah Virus Corona desiase (Covid - 19) ini.","author":[{"dropping-particle":"","family":"Karyono","given":"Karyono","non-dropping-particle":"","parse-names":false,"suffix":""},{"dropping-particle":"","family":"Rohadin","given":"Rohadin","non-dropping-particle":"","parse-names":false,"suffix":""},{"dropping-particle":"","family":"Indriyani","given":"Devia","non-dropping-particle":"","parse-names":false,"suffix":""}],"container-title":"Jurnal Kolaborasi Resolusi Konflik","id":"ITEM-1","issue":"2","issued":{"date-parts":[["2020"]]},"page":"164","title":"Penanganan Dan Pencegahan Pandemi Wabah Virus Corona (Covid-19) Kabupaten Indramayu","type":"article-journal","volume":"2"},"uris":["http://www.mendeley.com/documents/?uuid=b14a27c2-ed6d-4d90-b795-2af6411f25eb"]}],"mendeley":{"formattedCitation":"(Karyono et al., 2020)","plainTextFormattedCitation":"(Karyono et al., 2020)","previouslyFormattedCitation":"(Karyono et al., 2020)"},"properties":{"noteIndex":0},"schema":"https://github.com/citation-style-language/schema/raw/master/csl-citation.json"}</w:instrText>
      </w:r>
      <w:r>
        <w:rPr>
          <w:rFonts w:hint="default" w:ascii="Times New Roman" w:hAnsi="Times New Roman" w:cs="Times New Roman"/>
          <w:color w:val="000000"/>
          <w:sz w:val="24"/>
          <w:szCs w:val="24"/>
        </w:rPr>
        <w:fldChar w:fldCharType="separate"/>
      </w:r>
      <w:r>
        <w:rPr>
          <w:rFonts w:hint="default" w:ascii="Times New Roman" w:hAnsi="Times New Roman" w:cs="Times New Roman"/>
          <w:color w:val="000000"/>
          <w:sz w:val="24"/>
          <w:szCs w:val="24"/>
        </w:rPr>
        <w:t>(Karyono et al., 2020)</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 xml:space="preserve">. </w:t>
      </w:r>
    </w:p>
    <w:p>
      <w:pPr>
        <w:autoSpaceDE w:val="0"/>
        <w:autoSpaceDN w:val="0"/>
        <w:adjustRightInd w:val="0"/>
        <w:spacing w:line="480" w:lineRule="auto"/>
        <w:ind w:left="1134"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Dalam proses ini, protein S2’ sangat berperan penting pada proses pembelahan proteolitik yang memediasi sampai terjadinya sebuah proses fusi membran. Selain fusi membrane itu, terdapat juga clathrin-independent dan clathrin-dependent endocytosis yang memediasi masuknya SARS-CoV kedalam sel pejamu. Salah satu faktor virus dan pejamu memiliki peran dalam infeksi SARS-CoV. Dampak yang ditimbulkan dari virus sitopatik yakni memiliki kemampuan untuk mengalahkan respons imun serta menentukan keparahan suatu infeksi. Disregulasi sistem imun kemudian berfungsi dalam kerusakan suatu jaringan pada infeksi virus SARS-CoV-2. Respons imun yang tidak adekuat menyebabkan replikasi virus dan kerusakan jaringan. Bila respons imun ini berlebihan dapat mengakibatkan kerusakan pada jaringan. Respons imun ini disebabkan oleh SARS-CoV-2 yang belum dapat dipahami sepenuhnya, akan tetapi dapat dipelajari dari mekanisme yang ditemukan pada MERS-CoV dan SARS-CoV.  Saat virus ini masuk ke dalam sel, antigen virus akan di presentasikan ke Antigen Presentation Cells (APC). Presentasi antigen virus ini bergantung pada Molekul Major Histocompatibility Complex (MHC) Kelas 1. Walaupun, MHC kelas II juga turut berkontribusi. Presentasi antigen berikutnya menstimulasi respons imunitas humoral dan selular tubuh yang dimediasi oleh sel B dan sel T yang spesifik pada virus. Pada respons imun humoral ini terbentuk IgG dan IgM pada SARS-CoV. Akhirnya IgM pada SAR-CoV ini hilang di akhir minggu ke-12 dan IgG bertahan dalam jangka panjang.</w:t>
      </w:r>
    </w:p>
    <w:p>
      <w:pPr>
        <w:pStyle w:val="249"/>
        <w:numPr>
          <w:ilvl w:val="0"/>
          <w:numId w:val="13"/>
        </w:numPr>
        <w:autoSpaceDE w:val="0"/>
        <w:autoSpaceDN w:val="0"/>
        <w:adjustRightInd w:val="0"/>
        <w:spacing w:line="480" w:lineRule="auto"/>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Transmisi</w:t>
      </w:r>
      <w:r>
        <w:rPr>
          <w:rFonts w:hint="default" w:ascii="Times New Roman" w:hAnsi="Times New Roman" w:cs="Times New Roman"/>
          <w:b/>
          <w:bCs/>
          <w:color w:val="000000"/>
          <w:sz w:val="24"/>
          <w:szCs w:val="24"/>
        </w:rPr>
        <w:t xml:space="preserve"> </w:t>
      </w:r>
    </w:p>
    <w:p>
      <w:pPr>
        <w:autoSpaceDE w:val="0"/>
        <w:autoSpaceDN w:val="0"/>
        <w:adjustRightInd w:val="0"/>
        <w:spacing w:line="480" w:lineRule="auto"/>
        <w:ind w:left="1134"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Menurut Xu et al. (2020) terdapat beberapa macam penyebaran COVID-19 diantaranya sebagai berikut. </w:t>
      </w:r>
    </w:p>
    <w:p>
      <w:pPr>
        <w:pStyle w:val="249"/>
        <w:numPr>
          <w:ilvl w:val="0"/>
          <w:numId w:val="18"/>
        </w:numPr>
        <w:autoSpaceDE w:val="0"/>
        <w:autoSpaceDN w:val="0"/>
        <w:adjustRightInd w:val="0"/>
        <w:spacing w:line="480" w:lineRule="auto"/>
        <w:ind w:left="1498"/>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Droplet</w:t>
      </w:r>
      <w:r>
        <w:rPr>
          <w:rFonts w:hint="default" w:ascii="Times New Roman" w:hAnsi="Times New Roman" w:cs="Times New Roman"/>
          <w:b/>
          <w:bCs/>
          <w:color w:val="000000"/>
          <w:sz w:val="24"/>
          <w:szCs w:val="24"/>
        </w:rPr>
        <w:t xml:space="preserve"> </w:t>
      </w:r>
    </w:p>
    <w:p>
      <w:pPr>
        <w:autoSpaceDE w:val="0"/>
        <w:autoSpaceDN w:val="0"/>
        <w:adjustRightInd w:val="0"/>
        <w:spacing w:line="480" w:lineRule="auto"/>
        <w:ind w:left="1526"/>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COVID-19 ditularkan terutama melalui tetesan pernapasan. Ketika seorang pasien batuk atau bersin, droplet yang mengandung virus mungkin dihirup oleh individu yang rentan. </w:t>
      </w:r>
    </w:p>
    <w:p>
      <w:pPr>
        <w:pStyle w:val="249"/>
        <w:numPr>
          <w:ilvl w:val="0"/>
          <w:numId w:val="18"/>
        </w:numPr>
        <w:autoSpaceDE w:val="0"/>
        <w:autoSpaceDN w:val="0"/>
        <w:adjustRightInd w:val="0"/>
        <w:spacing w:line="480" w:lineRule="auto"/>
        <w:ind w:left="1498"/>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Kontak Langsung  </w:t>
      </w:r>
    </w:p>
    <w:p>
      <w:pPr>
        <w:autoSpaceDE w:val="0"/>
        <w:autoSpaceDN w:val="0"/>
        <w:adjustRightInd w:val="0"/>
        <w:spacing w:line="480" w:lineRule="auto"/>
        <w:ind w:left="15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Ditemukan bahwa 71,8% penduduk non-lokal memiliki riwayat COVID-19 karena kontak dengan individu dari Wuhan. Lebih dari 1800 dari 2055 (~ 88%) pekerja medis dengan COVID-19 berada di Hubei, menurut laporan dari 475 rumah sakit. </w:t>
      </w:r>
    </w:p>
    <w:p>
      <w:pPr>
        <w:pStyle w:val="249"/>
        <w:numPr>
          <w:ilvl w:val="0"/>
          <w:numId w:val="18"/>
        </w:numPr>
        <w:autoSpaceDE w:val="0"/>
        <w:autoSpaceDN w:val="0"/>
        <w:adjustRightInd w:val="0"/>
        <w:spacing w:line="480" w:lineRule="auto"/>
        <w:ind w:left="1498"/>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Kontak Tidak Langsung  </w:t>
      </w:r>
    </w:p>
    <w:p>
      <w:pPr>
        <w:autoSpaceDE w:val="0"/>
        <w:autoSpaceDN w:val="0"/>
        <w:adjustRightInd w:val="0"/>
        <w:spacing w:line="480" w:lineRule="auto"/>
        <w:ind w:left="1526"/>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Hal ini terjadi ketika droplet mengandung COVID-19 mendarat di permukaan meja, gagang pintu, telepon, dan benda mati lainnya. Virus itu dipindahkan dari permukaan ke selaput lendir dengan jari yang terkontaminasi menyentuh mulut, hidung, atau mata. Penelitian telah memperkirakan bahwa COVID-19 dapat bertahan hingga 5 hari pada suhu 20 ° C, kelembaban 40-50%, dan dapat bertahan hidup kurang dari 48 jam di udara kering, dengan pengurangan viabilitas setelah 2 jam. </w:t>
      </w:r>
    </w:p>
    <w:p>
      <w:pPr>
        <w:pStyle w:val="249"/>
        <w:numPr>
          <w:ilvl w:val="0"/>
          <w:numId w:val="18"/>
        </w:numPr>
        <w:autoSpaceDE w:val="0"/>
        <w:autoSpaceDN w:val="0"/>
        <w:adjustRightInd w:val="0"/>
        <w:spacing w:line="480" w:lineRule="auto"/>
        <w:ind w:left="1498"/>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Penularan Asimptomatik </w:t>
      </w:r>
    </w:p>
    <w:p>
      <w:pPr>
        <w:autoSpaceDE w:val="0"/>
        <w:autoSpaceDN w:val="0"/>
        <w:adjustRightInd w:val="0"/>
        <w:spacing w:line="480" w:lineRule="auto"/>
        <w:ind w:left="1526"/>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Infeksi asimptomatik telah dilaporkan dalam setidaknya dua kasus dengan paparan riwayat ke pasien yang berpotensi pra-simptomatik yang kemudian didiagnosis dengan COVID-19. Virus itu dulu ditularkan ke tiga anggota keluarga sehat lainnya. Sebelum berkembangnya gejala, individu mungkin tidak diisolasi dan mungkin merupakan sumber virus seluler yang penting.  </w:t>
      </w:r>
    </w:p>
    <w:p>
      <w:pPr>
        <w:pStyle w:val="249"/>
        <w:numPr>
          <w:ilvl w:val="0"/>
          <w:numId w:val="18"/>
        </w:numPr>
        <w:autoSpaceDE w:val="0"/>
        <w:autoSpaceDN w:val="0"/>
        <w:adjustRightInd w:val="0"/>
        <w:spacing w:line="480" w:lineRule="auto"/>
        <w:ind w:left="1498"/>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Penularan Antar Keluarga  </w:t>
      </w:r>
    </w:p>
    <w:p>
      <w:pPr>
        <w:autoSpaceDE w:val="0"/>
        <w:autoSpaceDN w:val="0"/>
        <w:adjustRightInd w:val="0"/>
        <w:spacing w:line="480" w:lineRule="auto"/>
        <w:ind w:left="1526"/>
        <w:jc w:val="both"/>
        <w:rPr>
          <w:rFonts w:hint="default" w:ascii="Times New Roman" w:hAnsi="Times New Roman" w:cs="Times New Roman"/>
          <w:color w:val="000000"/>
          <w:sz w:val="24"/>
          <w:szCs w:val="24"/>
        </w:rPr>
      </w:pPr>
      <w:r>
        <w:rPr>
          <w:rFonts w:hint="default" w:ascii="Times New Roman" w:hAnsi="Times New Roman" w:cs="Times New Roman"/>
          <w:sz w:val="24"/>
          <w:szCs w:val="24"/>
        </w:rPr>
        <w:t>Penularan</w:t>
      </w:r>
      <w:r>
        <w:rPr>
          <w:rFonts w:hint="default" w:ascii="Times New Roman" w:hAnsi="Times New Roman" w:cs="Times New Roman"/>
          <w:color w:val="000000"/>
          <w:sz w:val="24"/>
          <w:szCs w:val="24"/>
        </w:rPr>
        <w:t xml:space="preserve"> dalam klaster keluarga sangat umum. Satu studi melaporkan bahwa 78 hingga 85% kasus dalam kelompok agregat besar terjadi karena transmisi antar militer di Sichuan dan Guangdong, China. </w:t>
      </w:r>
    </w:p>
    <w:p>
      <w:pPr>
        <w:pStyle w:val="249"/>
        <w:numPr>
          <w:ilvl w:val="0"/>
          <w:numId w:val="18"/>
        </w:numPr>
        <w:autoSpaceDE w:val="0"/>
        <w:autoSpaceDN w:val="0"/>
        <w:adjustRightInd w:val="0"/>
        <w:spacing w:line="480" w:lineRule="auto"/>
        <w:ind w:left="1498"/>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Transmisi Aerosol  </w:t>
      </w:r>
    </w:p>
    <w:p>
      <w:pPr>
        <w:autoSpaceDE w:val="0"/>
        <w:autoSpaceDN w:val="0"/>
        <w:adjustRightInd w:val="0"/>
        <w:spacing w:line="480" w:lineRule="auto"/>
        <w:ind w:left="1526"/>
        <w:jc w:val="both"/>
        <w:rPr>
          <w:rFonts w:hint="default" w:ascii="Times New Roman" w:hAnsi="Times New Roman" w:cs="Times New Roman"/>
          <w:color w:val="000000"/>
          <w:sz w:val="24"/>
          <w:szCs w:val="24"/>
        </w:rPr>
      </w:pPr>
      <w:r>
        <w:rPr>
          <w:rFonts w:hint="default" w:ascii="Times New Roman" w:hAnsi="Times New Roman" w:cs="Times New Roman"/>
          <w:sz w:val="24"/>
          <w:szCs w:val="24"/>
        </w:rPr>
        <w:t>Lingkungan</w:t>
      </w:r>
      <w:r>
        <w:rPr>
          <w:rFonts w:hint="default" w:ascii="Times New Roman" w:hAnsi="Times New Roman" w:cs="Times New Roman"/>
          <w:color w:val="000000"/>
          <w:sz w:val="24"/>
          <w:szCs w:val="24"/>
        </w:rPr>
        <w:t xml:space="preserve"> tertutup dengan kondisi buruk ventilasi, aerosol dapat bertahan di udara selama 24-48 jam dan menyebar dari beberapa meter hingga puluhan meter. Namun, belum ada bukti kuat untuk aerosol penularan. WHO juga menganggap bahwa rute ini memerlukan penyelidikan lebih lanjut. </w:t>
      </w:r>
    </w:p>
    <w:p>
      <w:pPr>
        <w:pStyle w:val="249"/>
        <w:numPr>
          <w:ilvl w:val="0"/>
          <w:numId w:val="18"/>
        </w:numPr>
        <w:autoSpaceDE w:val="0"/>
        <w:autoSpaceDN w:val="0"/>
        <w:adjustRightInd w:val="0"/>
        <w:spacing w:line="480" w:lineRule="auto"/>
        <w:ind w:left="1498"/>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Penularan Okuler  </w:t>
      </w:r>
    </w:p>
    <w:p>
      <w:pPr>
        <w:autoSpaceDE w:val="0"/>
        <w:autoSpaceDN w:val="0"/>
        <w:adjustRightInd w:val="0"/>
        <w:spacing w:line="480" w:lineRule="auto"/>
        <w:ind w:left="1526"/>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Telah </w:t>
      </w:r>
      <w:r>
        <w:rPr>
          <w:rFonts w:hint="default" w:ascii="Times New Roman" w:hAnsi="Times New Roman" w:cs="Times New Roman"/>
          <w:sz w:val="24"/>
          <w:szCs w:val="24"/>
        </w:rPr>
        <w:t>dilaporkan</w:t>
      </w:r>
      <w:r>
        <w:rPr>
          <w:rFonts w:hint="default" w:ascii="Times New Roman" w:hAnsi="Times New Roman" w:cs="Times New Roman"/>
          <w:color w:val="000000"/>
          <w:sz w:val="24"/>
          <w:szCs w:val="24"/>
        </w:rPr>
        <w:t xml:space="preserve"> sebagai dokter tanpa pelindung mata terinfeksi selama inspeksi di Wuhan pada 22 Januari 2020. Studi lebih lanjut ditemukan bahwa COVID-19 dapat dideteksi dalam air mata dan sekresi konjungtiva pasien COVID-</w:t>
      </w:r>
    </w:p>
    <w:p>
      <w:pPr>
        <w:pStyle w:val="249"/>
        <w:numPr>
          <w:ilvl w:val="0"/>
          <w:numId w:val="18"/>
        </w:numPr>
        <w:autoSpaceDE w:val="0"/>
        <w:autoSpaceDN w:val="0"/>
        <w:adjustRightInd w:val="0"/>
        <w:spacing w:line="480" w:lineRule="auto"/>
        <w:ind w:left="1498"/>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Penularan Tinja-Oral  </w:t>
      </w:r>
    </w:p>
    <w:p>
      <w:pPr>
        <w:autoSpaceDE w:val="0"/>
        <w:autoSpaceDN w:val="0"/>
        <w:adjustRightInd w:val="0"/>
        <w:spacing w:line="480" w:lineRule="auto"/>
        <w:ind w:left="15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Pertama kali dilaporkan dalam kasus COVID-19 di AS. Studi selanjutnya terdeteksi SARS-CoV-2 dalam tinja dan penyeka dubur COVID-19 pasien. Selanjutnya, 23,3% dari Pasien COVID-19 tetap COVID-19 positif bahkan ketika viral load tidak lagi terdeteksi di saluran pernapasan. SARS-CoV-2 juga telah terdeteksi di epitel lambung, duodenum, dan rektal. Tidak ada bukti yang cukup untuk mendukung transmisi vertikal karena sampel dari neonatus yang dilahirkan dengan positif COVID-19 dari ibu negatif. Apalagi tidak ada viral load telah terdeteksi dari lingkungan vagina 35 wanita pasien, menunjukkan kurangnya bukti untuk penularan seksual dari COVID-19. </w:t>
      </w:r>
    </w:p>
    <w:p>
      <w:pPr>
        <w:pStyle w:val="249"/>
        <w:numPr>
          <w:ilvl w:val="0"/>
          <w:numId w:val="12"/>
        </w:numPr>
        <w:spacing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b/>
          <w:bCs/>
          <w:color w:val="000000"/>
          <w:sz w:val="24"/>
          <w:szCs w:val="24"/>
        </w:rPr>
        <w:t>L</w:t>
      </w:r>
      <w:r>
        <w:rPr>
          <w:rFonts w:hint="default" w:ascii="Times New Roman" w:hAnsi="Times New Roman" w:eastAsia="Calibri" w:cs="Times New Roman"/>
          <w:b/>
          <w:bCs/>
          <w:color w:val="000000"/>
          <w:spacing w:val="4"/>
          <w:sz w:val="24"/>
          <w:szCs w:val="24"/>
        </w:rPr>
        <w:t>a</w:t>
      </w:r>
      <w:r>
        <w:rPr>
          <w:rFonts w:hint="default" w:ascii="Times New Roman" w:hAnsi="Times New Roman" w:eastAsia="Calibri" w:cs="Times New Roman"/>
          <w:b/>
          <w:bCs/>
          <w:color w:val="000000"/>
          <w:spacing w:val="-8"/>
          <w:sz w:val="24"/>
          <w:szCs w:val="24"/>
        </w:rPr>
        <w:t>m</w:t>
      </w:r>
      <w:r>
        <w:rPr>
          <w:rFonts w:hint="default" w:ascii="Times New Roman" w:hAnsi="Times New Roman" w:eastAsia="Calibri" w:cs="Times New Roman"/>
          <w:b/>
          <w:bCs/>
          <w:color w:val="000000"/>
          <w:sz w:val="24"/>
          <w:szCs w:val="24"/>
        </w:rPr>
        <w:t xml:space="preserve">a </w:t>
      </w:r>
      <w:r>
        <w:rPr>
          <w:rFonts w:hint="default" w:ascii="Times New Roman" w:hAnsi="Times New Roman" w:eastAsia="Calibri" w:cs="Times New Roman"/>
          <w:b/>
          <w:bCs/>
          <w:color w:val="000000"/>
          <w:spacing w:val="-1"/>
          <w:sz w:val="24"/>
          <w:szCs w:val="24"/>
        </w:rPr>
        <w:t>R</w:t>
      </w:r>
      <w:r>
        <w:rPr>
          <w:rFonts w:hint="default" w:ascii="Times New Roman" w:hAnsi="Times New Roman" w:eastAsia="Calibri" w:cs="Times New Roman"/>
          <w:b/>
          <w:bCs/>
          <w:color w:val="000000"/>
          <w:sz w:val="24"/>
          <w:szCs w:val="24"/>
        </w:rPr>
        <w:t>a</w:t>
      </w:r>
      <w:r>
        <w:rPr>
          <w:rFonts w:hint="default" w:ascii="Times New Roman" w:hAnsi="Times New Roman" w:eastAsia="Calibri" w:cs="Times New Roman"/>
          <w:b/>
          <w:bCs/>
          <w:color w:val="000000"/>
          <w:spacing w:val="6"/>
          <w:sz w:val="24"/>
          <w:szCs w:val="24"/>
        </w:rPr>
        <w:t>w</w:t>
      </w:r>
      <w:r>
        <w:rPr>
          <w:rFonts w:hint="default" w:ascii="Times New Roman" w:hAnsi="Times New Roman" w:eastAsia="Calibri" w:cs="Times New Roman"/>
          <w:b/>
          <w:bCs/>
          <w:color w:val="000000"/>
          <w:sz w:val="24"/>
          <w:szCs w:val="24"/>
        </w:rPr>
        <w:t>at</w:t>
      </w:r>
    </w:p>
    <w:p>
      <w:pPr>
        <w:pStyle w:val="249"/>
        <w:numPr>
          <w:ilvl w:val="0"/>
          <w:numId w:val="19"/>
        </w:numPr>
        <w:spacing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bCs/>
          <w:color w:val="000000"/>
          <w:sz w:val="24"/>
          <w:szCs w:val="24"/>
        </w:rPr>
        <w:t>Pengertian</w:t>
      </w:r>
      <w:r>
        <w:rPr>
          <w:rFonts w:hint="default" w:ascii="Times New Roman" w:hAnsi="Times New Roman" w:eastAsia="Calibri" w:cs="Times New Roman"/>
          <w:bCs/>
          <w:color w:val="000000"/>
          <w:spacing w:val="-1"/>
          <w:sz w:val="24"/>
          <w:szCs w:val="24"/>
        </w:rPr>
        <w:t xml:space="preserve"> </w:t>
      </w:r>
      <w:r>
        <w:rPr>
          <w:rFonts w:hint="default" w:ascii="Times New Roman" w:hAnsi="Times New Roman" w:eastAsia="Calibri" w:cs="Times New Roman"/>
          <w:bCs/>
          <w:color w:val="000000"/>
          <w:sz w:val="24"/>
          <w:szCs w:val="24"/>
        </w:rPr>
        <w:t>La</w:t>
      </w:r>
      <w:r>
        <w:rPr>
          <w:rFonts w:hint="default" w:ascii="Times New Roman" w:hAnsi="Times New Roman" w:eastAsia="Calibri" w:cs="Times New Roman"/>
          <w:bCs/>
          <w:color w:val="000000"/>
          <w:spacing w:val="-8"/>
          <w:sz w:val="24"/>
          <w:szCs w:val="24"/>
        </w:rPr>
        <w:t>m</w:t>
      </w:r>
      <w:r>
        <w:rPr>
          <w:rFonts w:hint="default" w:ascii="Times New Roman" w:hAnsi="Times New Roman" w:eastAsia="Calibri" w:cs="Times New Roman"/>
          <w:bCs/>
          <w:color w:val="000000"/>
          <w:sz w:val="24"/>
          <w:szCs w:val="24"/>
        </w:rPr>
        <w:t xml:space="preserve">a </w:t>
      </w:r>
      <w:r>
        <w:rPr>
          <w:rFonts w:hint="default" w:ascii="Times New Roman" w:hAnsi="Times New Roman" w:eastAsia="Calibri" w:cs="Times New Roman"/>
          <w:bCs/>
          <w:color w:val="000000"/>
          <w:spacing w:val="-1"/>
          <w:sz w:val="24"/>
          <w:szCs w:val="24"/>
        </w:rPr>
        <w:t>R</w:t>
      </w:r>
      <w:r>
        <w:rPr>
          <w:rFonts w:hint="default" w:ascii="Times New Roman" w:hAnsi="Times New Roman" w:eastAsia="Calibri" w:cs="Times New Roman"/>
          <w:bCs/>
          <w:color w:val="000000"/>
          <w:sz w:val="24"/>
          <w:szCs w:val="24"/>
        </w:rPr>
        <w:t>a</w:t>
      </w:r>
      <w:r>
        <w:rPr>
          <w:rFonts w:hint="default" w:ascii="Times New Roman" w:hAnsi="Times New Roman" w:eastAsia="Calibri" w:cs="Times New Roman"/>
          <w:bCs/>
          <w:color w:val="000000"/>
          <w:spacing w:val="6"/>
          <w:sz w:val="24"/>
          <w:szCs w:val="24"/>
        </w:rPr>
        <w:t>w</w:t>
      </w:r>
      <w:r>
        <w:rPr>
          <w:rFonts w:hint="default" w:ascii="Times New Roman" w:hAnsi="Times New Roman" w:eastAsia="Calibri" w:cs="Times New Roman"/>
          <w:bCs/>
          <w:color w:val="000000"/>
          <w:sz w:val="24"/>
          <w:szCs w:val="24"/>
        </w:rPr>
        <w:t>at</w:t>
      </w:r>
    </w:p>
    <w:p>
      <w:pPr>
        <w:widowControl w:val="0"/>
        <w:autoSpaceDE w:val="0"/>
        <w:autoSpaceDN w:val="0"/>
        <w:adjustRightInd w:val="0"/>
        <w:spacing w:line="480" w:lineRule="auto"/>
        <w:ind w:left="1134" w:right="69" w:firstLine="72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7"/>
          <w:sz w:val="24"/>
          <w:szCs w:val="24"/>
        </w:rPr>
        <w:t>L</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ata</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1"/>
          <w:sz w:val="24"/>
          <w:szCs w:val="24"/>
        </w:rPr>
        <w:t>L</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0"/>
          <w:sz w:val="24"/>
          <w:szCs w:val="24"/>
        </w:rPr>
        <w:t xml:space="preserve"> </w:t>
      </w:r>
      <w:r>
        <w:rPr>
          <w:rFonts w:hint="default" w:ascii="Times New Roman" w:hAnsi="Times New Roman" w:eastAsia="Calibri" w:cs="Times New Roman"/>
          <w:color w:val="000000"/>
          <w:spacing w:val="-5"/>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2"/>
          <w:sz w:val="24"/>
          <w:szCs w:val="24"/>
        </w:rPr>
        <w:t xml:space="preserve"> </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i/>
          <w:iCs/>
          <w:color w:val="000000"/>
          <w:spacing w:val="-1"/>
          <w:sz w:val="24"/>
          <w:szCs w:val="24"/>
        </w:rPr>
        <w:t>L</w:t>
      </w:r>
      <w:r>
        <w:rPr>
          <w:rFonts w:hint="default" w:ascii="Times New Roman" w:hAnsi="Times New Roman" w:eastAsia="Calibri" w:cs="Times New Roman"/>
          <w:i/>
          <w:iCs/>
          <w:color w:val="000000"/>
          <w:spacing w:val="1"/>
          <w:sz w:val="24"/>
          <w:szCs w:val="24"/>
        </w:rPr>
        <w:t>e</w:t>
      </w:r>
      <w:r>
        <w:rPr>
          <w:rFonts w:hint="default" w:ascii="Times New Roman" w:hAnsi="Times New Roman" w:eastAsia="Calibri" w:cs="Times New Roman"/>
          <w:i/>
          <w:iCs/>
          <w:color w:val="000000"/>
          <w:sz w:val="24"/>
          <w:szCs w:val="24"/>
        </w:rPr>
        <w:t>ng</w:t>
      </w:r>
      <w:r>
        <w:rPr>
          <w:rFonts w:hint="default" w:ascii="Times New Roman" w:hAnsi="Times New Roman" w:eastAsia="Calibri" w:cs="Times New Roman"/>
          <w:i/>
          <w:iCs/>
          <w:color w:val="000000"/>
          <w:spacing w:val="1"/>
          <w:sz w:val="24"/>
          <w:szCs w:val="24"/>
        </w:rPr>
        <w:t>t</w:t>
      </w:r>
      <w:r>
        <w:rPr>
          <w:rFonts w:hint="default" w:ascii="Times New Roman" w:hAnsi="Times New Roman" w:eastAsia="Calibri" w:cs="Times New Roman"/>
          <w:i/>
          <w:iCs/>
          <w:color w:val="000000"/>
          <w:sz w:val="24"/>
          <w:szCs w:val="24"/>
        </w:rPr>
        <w:t>h of</w:t>
      </w:r>
      <w:r>
        <w:rPr>
          <w:rFonts w:hint="default" w:ascii="Times New Roman" w:hAnsi="Times New Roman" w:eastAsia="Calibri" w:cs="Times New Roman"/>
          <w:i/>
          <w:iCs/>
          <w:color w:val="000000"/>
          <w:spacing w:val="1"/>
          <w:sz w:val="24"/>
          <w:szCs w:val="24"/>
        </w:rPr>
        <w:t xml:space="preserve"> </w:t>
      </w:r>
      <w:r>
        <w:rPr>
          <w:rFonts w:hint="default" w:ascii="Times New Roman" w:hAnsi="Times New Roman" w:eastAsia="Calibri" w:cs="Times New Roman"/>
          <w:i/>
          <w:iCs/>
          <w:color w:val="000000"/>
          <w:sz w:val="24"/>
          <w:szCs w:val="24"/>
        </w:rPr>
        <w:t>S</w:t>
      </w:r>
      <w:r>
        <w:rPr>
          <w:rFonts w:hint="default" w:ascii="Times New Roman" w:hAnsi="Times New Roman" w:eastAsia="Calibri" w:cs="Times New Roman"/>
          <w:i/>
          <w:iCs/>
          <w:color w:val="000000"/>
          <w:spacing w:val="1"/>
          <w:sz w:val="24"/>
          <w:szCs w:val="24"/>
        </w:rPr>
        <w:t>t</w:t>
      </w:r>
      <w:r>
        <w:rPr>
          <w:rFonts w:hint="default" w:ascii="Times New Roman" w:hAnsi="Times New Roman" w:eastAsia="Calibri" w:cs="Times New Roman"/>
          <w:i/>
          <w:iCs/>
          <w:color w:val="000000"/>
          <w:sz w:val="24"/>
          <w:szCs w:val="24"/>
        </w:rPr>
        <w:t>ay</w:t>
      </w:r>
      <w:r>
        <w:rPr>
          <w:rFonts w:hint="default" w:ascii="Times New Roman" w:hAnsi="Times New Roman" w:eastAsia="Calibri" w:cs="Times New Roman"/>
          <w:i/>
          <w:iCs/>
          <w:color w:val="000000"/>
          <w:spacing w:val="3"/>
          <w:sz w:val="24"/>
          <w:szCs w:val="24"/>
        </w:rPr>
        <w:t xml:space="preserve"> </w:t>
      </w:r>
      <w:r>
        <w:rPr>
          <w:rFonts w:hint="default" w:ascii="Times New Roman" w:hAnsi="Times New Roman" w:eastAsia="Calibri" w:cs="Times New Roman"/>
          <w:color w:val="000000"/>
          <w:spacing w:val="4"/>
          <w:sz w:val="24"/>
          <w:szCs w:val="24"/>
        </w:rPr>
        <w:t>(</w:t>
      </w:r>
      <w:r>
        <w:rPr>
          <w:rFonts w:hint="default" w:ascii="Times New Roman" w:hAnsi="Times New Roman" w:eastAsia="Calibri" w:cs="Times New Roman"/>
          <w:color w:val="000000"/>
          <w:spacing w:val="-7"/>
          <w:sz w:val="24"/>
          <w:szCs w:val="24"/>
        </w:rPr>
        <w:t>L</w:t>
      </w:r>
      <w:r>
        <w:rPr>
          <w:rFonts w:hint="default" w:ascii="Times New Roman" w:hAnsi="Times New Roman" w:eastAsia="Calibri" w:cs="Times New Roman"/>
          <w:color w:val="000000"/>
          <w:spacing w:val="-1"/>
          <w:sz w:val="24"/>
          <w:szCs w:val="24"/>
        </w:rPr>
        <w:t>OS</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ala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u ukur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pa </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4"/>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ri </w:t>
      </w:r>
      <w:r>
        <w:rPr>
          <w:rFonts w:hint="default" w:ascii="Times New Roman" w:hAnsi="Times New Roman" w:eastAsia="Calibri" w:cs="Times New Roman"/>
          <w:color w:val="000000"/>
          <w:spacing w:val="1"/>
          <w:sz w:val="24"/>
          <w:szCs w:val="24"/>
        </w:rPr>
        <w:t xml:space="preserve"> 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 xml:space="preserve">a </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or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  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 xml:space="preserve">t </w:t>
      </w:r>
      <w:r>
        <w:rPr>
          <w:rFonts w:hint="default" w:ascii="Times New Roman" w:hAnsi="Times New Roman" w:eastAsia="Calibri" w:cs="Times New Roman"/>
          <w:color w:val="000000"/>
          <w:spacing w:val="1"/>
          <w:sz w:val="24"/>
          <w:szCs w:val="24"/>
        </w:rPr>
        <w:t xml:space="preserve"> 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z w:val="24"/>
          <w:szCs w:val="24"/>
        </w:rPr>
        <w:t xml:space="preserve">a </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u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4"/>
          <w:sz w:val="24"/>
          <w:szCs w:val="24"/>
        </w:rPr>
        <w:t>o</w:t>
      </w:r>
      <w:r>
        <w:rPr>
          <w:rFonts w:hint="default" w:ascii="Times New Roman" w:hAnsi="Times New Roman" w:eastAsia="Calibri" w:cs="Times New Roman"/>
          <w:color w:val="000000"/>
          <w:sz w:val="24"/>
          <w:szCs w:val="24"/>
        </w:rPr>
        <w:t>de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37"/>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37"/>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t  </w:t>
      </w:r>
      <w:r>
        <w:rPr>
          <w:rFonts w:hint="default" w:ascii="Times New Roman" w:hAnsi="Times New Roman" w:eastAsia="Calibri" w:cs="Times New Roman"/>
          <w:color w:val="000000"/>
          <w:spacing w:val="13"/>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3"/>
          <w:sz w:val="24"/>
          <w:szCs w:val="24"/>
        </w:rPr>
        <w:t>al</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pacing w:val="-5"/>
          <w:sz w:val="24"/>
          <w:szCs w:val="24"/>
        </w:rPr>
        <w:t>K</w:t>
      </w:r>
      <w:r>
        <w:rPr>
          <w:rFonts w:hint="default" w:ascii="Times New Roman" w:hAnsi="Times New Roman" w:eastAsia="Calibri" w:cs="Times New Roman"/>
          <w:color w:val="000000"/>
          <w:spacing w:val="1"/>
          <w:sz w:val="24"/>
          <w:szCs w:val="24"/>
        </w:rPr>
        <w:t>em</w:t>
      </w:r>
      <w:r>
        <w:rPr>
          <w:rFonts w:hint="default" w:ascii="Times New Roman" w:hAnsi="Times New Roman" w:eastAsia="Calibri" w:cs="Times New Roman"/>
          <w:color w:val="000000"/>
          <w:sz w:val="24"/>
          <w:szCs w:val="24"/>
        </w:rPr>
        <w:t>ud</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pacing w:val="1"/>
          <w:sz w:val="24"/>
          <w:szCs w:val="24"/>
        </w:rPr>
        <w:t>ca</w:t>
      </w:r>
      <w:r>
        <w:rPr>
          <w:rFonts w:hint="default" w:ascii="Times New Roman" w:hAnsi="Times New Roman" w:eastAsia="Calibri" w:cs="Times New Roman"/>
          <w:color w:val="000000"/>
          <w:sz w:val="24"/>
          <w:szCs w:val="24"/>
        </w:rPr>
        <w:t>ra</w:t>
      </w:r>
      <w:r>
        <w:rPr>
          <w:rFonts w:hint="default" w:ascii="Times New Roman" w:hAnsi="Times New Roman" w:eastAsia="Calibri" w:cs="Times New Roman"/>
          <w:color w:val="000000"/>
          <w:spacing w:val="33"/>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it</w:t>
      </w:r>
      <w:r>
        <w:rPr>
          <w:rFonts w:hint="default" w:ascii="Times New Roman" w:hAnsi="Times New Roman" w:eastAsia="Calibri" w:cs="Times New Roman"/>
          <w:color w:val="000000"/>
          <w:sz w:val="24"/>
          <w:szCs w:val="24"/>
        </w:rPr>
        <w:t>ung</w:t>
      </w:r>
      <w:r>
        <w:rPr>
          <w:rFonts w:hint="default" w:ascii="Times New Roman" w:hAnsi="Times New Roman" w:eastAsia="Calibri" w:cs="Times New Roman"/>
          <w:color w:val="000000"/>
          <w:spacing w:val="32"/>
          <w:sz w:val="24"/>
          <w:szCs w:val="24"/>
        </w:rPr>
        <w:t xml:space="preserve"> </w:t>
      </w:r>
      <w:r>
        <w:rPr>
          <w:rFonts w:hint="default" w:ascii="Times New Roman" w:hAnsi="Times New Roman" w:eastAsia="Calibri" w:cs="Times New Roman"/>
          <w:color w:val="000000"/>
          <w:spacing w:val="1"/>
          <w:sz w:val="24"/>
          <w:szCs w:val="24"/>
        </w:rPr>
        <w:t>lam</w:t>
      </w:r>
      <w:r>
        <w:rPr>
          <w:rFonts w:hint="default" w:ascii="Times New Roman" w:hAnsi="Times New Roman" w:eastAsia="Calibri" w:cs="Times New Roman"/>
          <w:color w:val="000000"/>
          <w:sz w:val="24"/>
          <w:szCs w:val="24"/>
        </w:rPr>
        <w:t>a 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it</w:t>
      </w:r>
      <w:r>
        <w:rPr>
          <w:rFonts w:hint="default" w:ascii="Times New Roman" w:hAnsi="Times New Roman" w:eastAsia="Calibri" w:cs="Times New Roman"/>
          <w:color w:val="000000"/>
          <w:sz w:val="24"/>
          <w:szCs w:val="24"/>
        </w:rPr>
        <w:t xml:space="preserve">ung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eli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pacing w:val="10"/>
          <w:sz w:val="24"/>
          <w:szCs w:val="24"/>
        </w:rPr>
        <w:t>n</w:t>
      </w:r>
      <w:r>
        <w:rPr>
          <w:rFonts w:hint="default" w:ascii="Times New Roman" w:hAnsi="Times New Roman" w:eastAsia="Calibri" w:cs="Times New Roman"/>
          <w:color w:val="000000"/>
          <w:spacing w:val="-4"/>
          <w:sz w:val="24"/>
          <w:szCs w:val="24"/>
        </w:rPr>
        <w:t>gg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pu</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2"/>
          <w:sz w:val="24"/>
          <w:szCs w:val="24"/>
        </w:rPr>
        <w:t>e</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ri 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it</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pacing w:val="-4"/>
          <w:sz w:val="24"/>
          <w:szCs w:val="24"/>
        </w:rPr>
        <w:t>b</w:t>
      </w:r>
      <w:r>
        <w:rPr>
          <w:rFonts w:hint="default" w:ascii="Times New Roman" w:hAnsi="Times New Roman" w:eastAsia="Calibri" w:cs="Times New Roman"/>
          <w:color w:val="000000"/>
          <w:spacing w:val="1"/>
          <w:sz w:val="24"/>
          <w:szCs w:val="24"/>
        </w:rPr>
        <w:t>ai</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dup</w:t>
      </w:r>
      <w:r>
        <w:rPr>
          <w:rFonts w:hint="default" w:ascii="Times New Roman" w:hAnsi="Times New Roman" w:eastAsia="Calibri" w:cs="Times New Roman"/>
          <w:color w:val="000000"/>
          <w:spacing w:val="32"/>
          <w:sz w:val="24"/>
          <w:szCs w:val="24"/>
        </w:rPr>
        <w:t xml:space="preserve"> </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32"/>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gg</w:t>
      </w:r>
      <w:r>
        <w:rPr>
          <w:rFonts w:hint="default" w:ascii="Times New Roman" w:hAnsi="Times New Roman" w:eastAsia="Calibri" w:cs="Times New Roman"/>
          <w:color w:val="000000"/>
          <w:spacing w:val="1"/>
          <w:sz w:val="24"/>
          <w:szCs w:val="24"/>
        </w:rPr>
        <w:t>al</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37"/>
          <w:sz w:val="24"/>
          <w:szCs w:val="24"/>
        </w:rPr>
        <w:t xml:space="preserve"> </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z w:val="24"/>
          <w:szCs w:val="24"/>
        </w:rPr>
        <w:t>ke</w:t>
      </w:r>
      <w:r>
        <w:rPr>
          <w:rFonts w:hint="default" w:ascii="Times New Roman" w:hAnsi="Times New Roman" w:eastAsia="Calibri" w:cs="Times New Roman"/>
          <w:color w:val="000000"/>
          <w:spacing w:val="37"/>
          <w:sz w:val="24"/>
          <w:szCs w:val="24"/>
        </w:rPr>
        <w:t xml:space="preserve"> </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it</w:t>
      </w:r>
      <w:r>
        <w:rPr>
          <w:rFonts w:hint="default" w:ascii="Times New Roman" w:hAnsi="Times New Roman" w:cs="Times New Roman"/>
          <w:color w:val="000000"/>
          <w:sz w:val="24"/>
          <w:szCs w:val="24"/>
        </w:rPr>
        <w:t xml:space="preserve"> (Prabandari, 2021). </w:t>
      </w:r>
    </w:p>
    <w:p>
      <w:pPr>
        <w:widowControl w:val="0"/>
        <w:autoSpaceDE w:val="0"/>
        <w:autoSpaceDN w:val="0"/>
        <w:adjustRightInd w:val="0"/>
        <w:spacing w:line="480" w:lineRule="auto"/>
        <w:ind w:left="1134" w:right="69" w:firstLine="720"/>
        <w:jc w:val="both"/>
        <w:rPr>
          <w:rFonts w:hint="default" w:ascii="Times New Roman" w:hAnsi="Times New Roman" w:cs="Times New Roman"/>
          <w:color w:val="000000"/>
          <w:spacing w:val="4"/>
          <w:sz w:val="24"/>
          <w:szCs w:val="24"/>
        </w:rPr>
      </w:pPr>
      <w:r>
        <w:rPr>
          <w:rFonts w:hint="default" w:ascii="Times New Roman" w:hAnsi="Times New Roman" w:eastAsia="Calibri" w:cs="Times New Roman"/>
          <w:color w:val="000000"/>
          <w:spacing w:val="-1"/>
          <w:sz w:val="24"/>
          <w:szCs w:val="24"/>
        </w:rPr>
        <w:t>D</w:t>
      </w:r>
      <w:r>
        <w:rPr>
          <w:rFonts w:hint="default" w:ascii="Times New Roman" w:hAnsi="Times New Roman" w:eastAsia="Calibri" w:cs="Times New Roman"/>
          <w:color w:val="000000"/>
          <w:spacing w:val="1"/>
          <w:sz w:val="24"/>
          <w:szCs w:val="24"/>
        </w:rPr>
        <w:t>ala</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57"/>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57"/>
          <w:sz w:val="24"/>
          <w:szCs w:val="24"/>
        </w:rPr>
        <w:t xml:space="preserve"> </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z w:val="24"/>
          <w:szCs w:val="24"/>
        </w:rPr>
        <w:t>un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w:t>
      </w:r>
      <w:r>
        <w:rPr>
          <w:rFonts w:hint="default" w:ascii="Times New Roman" w:hAnsi="Times New Roman" w:eastAsia="Calibri" w:cs="Times New Roman"/>
          <w:color w:val="000000"/>
          <w:spacing w:val="52"/>
          <w:sz w:val="24"/>
          <w:szCs w:val="24"/>
        </w:rPr>
        <w:t xml:space="preserve"> </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 xml:space="preserve">uk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57"/>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z w:val="24"/>
          <w:szCs w:val="24"/>
        </w:rPr>
        <w:t xml:space="preserve">i </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ama</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z w:val="24"/>
          <w:szCs w:val="24"/>
        </w:rPr>
        <w:t>a</w:t>
      </w:r>
      <w:r>
        <w:rPr>
          <w:rFonts w:hint="default" w:ascii="Times New Roman" w:hAnsi="Times New Roman" w:cs="Times New Roman"/>
          <w:color w:val="000000"/>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2"/>
          <w:sz w:val="24"/>
          <w:szCs w:val="24"/>
        </w:rPr>
        <w:t>t</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it</w:t>
      </w:r>
      <w:r>
        <w:rPr>
          <w:rFonts w:hint="default" w:ascii="Times New Roman" w:hAnsi="Times New Roman" w:eastAsia="Calibri" w:cs="Times New Roman"/>
          <w:color w:val="000000"/>
          <w:sz w:val="24"/>
          <w:szCs w:val="24"/>
        </w:rPr>
        <w:t xml:space="preserve">ung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1</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 </w:t>
      </w:r>
      <w:r>
        <w:rPr>
          <w:rFonts w:hint="default" w:ascii="Times New Roman" w:hAnsi="Times New Roman" w:eastAsia="Calibri" w:cs="Times New Roman"/>
          <w:color w:val="000000"/>
          <w:spacing w:val="-5"/>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ka</w:t>
      </w:r>
      <w:r>
        <w:rPr>
          <w:rFonts w:hint="default" w:ascii="Times New Roman" w:hAnsi="Times New Roman" w:eastAsia="Calibri" w:cs="Times New Roman"/>
          <w:color w:val="000000"/>
          <w:spacing w:val="9"/>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3"/>
          <w:sz w:val="24"/>
          <w:szCs w:val="24"/>
        </w:rPr>
        <w:t>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pacing w:val="-3"/>
          <w:sz w:val="24"/>
          <w:szCs w:val="24"/>
        </w:rPr>
        <w:t>il</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i/>
          <w:iCs/>
          <w:color w:val="000000"/>
          <w:sz w:val="24"/>
          <w:szCs w:val="24"/>
        </w:rPr>
        <w:t>a</w:t>
      </w:r>
      <w:r>
        <w:rPr>
          <w:rFonts w:hint="default" w:ascii="Times New Roman" w:hAnsi="Times New Roman" w:eastAsia="Calibri" w:cs="Times New Roman"/>
          <w:i/>
          <w:iCs/>
          <w:color w:val="000000"/>
          <w:spacing w:val="1"/>
          <w:sz w:val="24"/>
          <w:szCs w:val="24"/>
        </w:rPr>
        <w:t>ve</w:t>
      </w:r>
      <w:r>
        <w:rPr>
          <w:rFonts w:hint="default" w:ascii="Times New Roman" w:hAnsi="Times New Roman" w:eastAsia="Calibri" w:cs="Times New Roman"/>
          <w:i/>
          <w:iCs/>
          <w:color w:val="000000"/>
          <w:spacing w:val="-1"/>
          <w:sz w:val="24"/>
          <w:szCs w:val="24"/>
        </w:rPr>
        <w:t>r</w:t>
      </w:r>
      <w:r>
        <w:rPr>
          <w:rFonts w:hint="default" w:ascii="Times New Roman" w:hAnsi="Times New Roman" w:eastAsia="Calibri" w:cs="Times New Roman"/>
          <w:i/>
          <w:iCs/>
          <w:color w:val="000000"/>
          <w:sz w:val="24"/>
          <w:szCs w:val="24"/>
        </w:rPr>
        <w:t>age</w:t>
      </w:r>
      <w:r>
        <w:rPr>
          <w:rFonts w:hint="default" w:ascii="Times New Roman" w:hAnsi="Times New Roman" w:eastAsia="Calibri" w:cs="Times New Roman"/>
          <w:i/>
          <w:iCs/>
          <w:color w:val="000000"/>
          <w:spacing w:val="16"/>
          <w:sz w:val="24"/>
          <w:szCs w:val="24"/>
        </w:rPr>
        <w:t xml:space="preserve"> </w:t>
      </w:r>
      <w:r>
        <w:rPr>
          <w:rFonts w:hint="default" w:ascii="Times New Roman" w:hAnsi="Times New Roman" w:eastAsia="Calibri" w:cs="Times New Roman"/>
          <w:i/>
          <w:iCs/>
          <w:color w:val="000000"/>
          <w:spacing w:val="-1"/>
          <w:sz w:val="24"/>
          <w:szCs w:val="24"/>
        </w:rPr>
        <w:t>L</w:t>
      </w:r>
      <w:r>
        <w:rPr>
          <w:rFonts w:hint="default" w:ascii="Times New Roman" w:hAnsi="Times New Roman" w:eastAsia="Calibri" w:cs="Times New Roman"/>
          <w:i/>
          <w:iCs/>
          <w:color w:val="000000"/>
          <w:spacing w:val="1"/>
          <w:sz w:val="24"/>
          <w:szCs w:val="24"/>
        </w:rPr>
        <w:t>e</w:t>
      </w:r>
      <w:r>
        <w:rPr>
          <w:rFonts w:hint="default" w:ascii="Times New Roman" w:hAnsi="Times New Roman" w:eastAsia="Calibri" w:cs="Times New Roman"/>
          <w:i/>
          <w:iCs/>
          <w:color w:val="000000"/>
          <w:sz w:val="24"/>
          <w:szCs w:val="24"/>
        </w:rPr>
        <w:t>ng</w:t>
      </w:r>
      <w:r>
        <w:rPr>
          <w:rFonts w:hint="default" w:ascii="Times New Roman" w:hAnsi="Times New Roman" w:eastAsia="Calibri" w:cs="Times New Roman"/>
          <w:i/>
          <w:iCs/>
          <w:color w:val="000000"/>
          <w:spacing w:val="1"/>
          <w:sz w:val="24"/>
          <w:szCs w:val="24"/>
        </w:rPr>
        <w:t>t</w:t>
      </w:r>
      <w:r>
        <w:rPr>
          <w:rFonts w:hint="default" w:ascii="Times New Roman" w:hAnsi="Times New Roman" w:eastAsia="Calibri" w:cs="Times New Roman"/>
          <w:i/>
          <w:iCs/>
          <w:color w:val="000000"/>
          <w:sz w:val="24"/>
          <w:szCs w:val="24"/>
        </w:rPr>
        <w:t>h</w:t>
      </w:r>
      <w:r>
        <w:rPr>
          <w:rFonts w:hint="default" w:ascii="Times New Roman" w:hAnsi="Times New Roman" w:eastAsia="Calibri" w:cs="Times New Roman"/>
          <w:i/>
          <w:iCs/>
          <w:color w:val="000000"/>
          <w:spacing w:val="15"/>
          <w:sz w:val="24"/>
          <w:szCs w:val="24"/>
        </w:rPr>
        <w:t xml:space="preserve"> </w:t>
      </w:r>
      <w:r>
        <w:rPr>
          <w:rFonts w:hint="default" w:ascii="Times New Roman" w:hAnsi="Times New Roman" w:eastAsia="Calibri" w:cs="Times New Roman"/>
          <w:i/>
          <w:iCs/>
          <w:color w:val="000000"/>
          <w:sz w:val="24"/>
          <w:szCs w:val="24"/>
        </w:rPr>
        <w:t>of</w:t>
      </w:r>
      <w:r>
        <w:rPr>
          <w:rFonts w:hint="default" w:ascii="Times New Roman" w:hAnsi="Times New Roman" w:eastAsia="Calibri" w:cs="Times New Roman"/>
          <w:i/>
          <w:iCs/>
          <w:color w:val="000000"/>
          <w:spacing w:val="16"/>
          <w:sz w:val="24"/>
          <w:szCs w:val="24"/>
        </w:rPr>
        <w:t xml:space="preserve"> </w:t>
      </w:r>
      <w:r>
        <w:rPr>
          <w:rFonts w:hint="default" w:ascii="Times New Roman" w:hAnsi="Times New Roman" w:eastAsia="Calibri" w:cs="Times New Roman"/>
          <w:i/>
          <w:iCs/>
          <w:color w:val="000000"/>
          <w:sz w:val="24"/>
          <w:szCs w:val="24"/>
        </w:rPr>
        <w:t>S</w:t>
      </w:r>
      <w:r>
        <w:rPr>
          <w:rFonts w:hint="default" w:ascii="Times New Roman" w:hAnsi="Times New Roman" w:eastAsia="Calibri" w:cs="Times New Roman"/>
          <w:i/>
          <w:iCs/>
          <w:color w:val="000000"/>
          <w:spacing w:val="1"/>
          <w:sz w:val="24"/>
          <w:szCs w:val="24"/>
        </w:rPr>
        <w:t>t</w:t>
      </w:r>
      <w:r>
        <w:rPr>
          <w:rFonts w:hint="default" w:ascii="Times New Roman" w:hAnsi="Times New Roman" w:eastAsia="Calibri" w:cs="Times New Roman"/>
          <w:i/>
          <w:iCs/>
          <w:color w:val="000000"/>
          <w:sz w:val="24"/>
          <w:szCs w:val="24"/>
        </w:rPr>
        <w:t>ay</w:t>
      </w:r>
      <w:r>
        <w:rPr>
          <w:rFonts w:hint="default" w:ascii="Times New Roman" w:hAnsi="Times New Roman" w:eastAsia="Calibri" w:cs="Times New Roman"/>
          <w:i/>
          <w:iCs/>
          <w:color w:val="000000"/>
          <w:spacing w:val="20"/>
          <w:sz w:val="24"/>
          <w:szCs w:val="24"/>
        </w:rPr>
        <w:t xml:space="preserve"> </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7"/>
          <w:sz w:val="24"/>
          <w:szCs w:val="24"/>
        </w:rPr>
        <w:t>L</w:t>
      </w:r>
      <w:r>
        <w:rPr>
          <w:rFonts w:hint="default" w:ascii="Times New Roman" w:hAnsi="Times New Roman" w:eastAsia="Calibri" w:cs="Times New Roman"/>
          <w:color w:val="000000"/>
          <w:spacing w:val="-1"/>
          <w:sz w:val="24"/>
          <w:szCs w:val="24"/>
        </w:rPr>
        <w:t>OS</w:t>
      </w:r>
      <w:r>
        <w:rPr>
          <w:rFonts w:hint="default" w:ascii="Times New Roman" w:hAnsi="Times New Roman" w:eastAsia="Calibri" w:cs="Times New Roman"/>
          <w:color w:val="000000"/>
          <w:sz w:val="24"/>
          <w:szCs w:val="24"/>
        </w:rPr>
        <w:t xml:space="preserve">). </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z w:val="24"/>
          <w:szCs w:val="24"/>
        </w:rPr>
        <w:t>ur</w:t>
      </w:r>
      <w:r>
        <w:rPr>
          <w:rFonts w:hint="default" w:ascii="Times New Roman" w:hAnsi="Times New Roman" w:eastAsia="Calibri" w:cs="Times New Roman"/>
          <w:color w:val="000000"/>
          <w:spacing w:val="1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4"/>
          <w:sz w:val="24"/>
          <w:szCs w:val="24"/>
        </w:rPr>
        <w:t>-</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6"/>
          <w:sz w:val="24"/>
          <w:szCs w:val="24"/>
        </w:rPr>
        <w:t xml:space="preserve"> </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6"/>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16"/>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t </w:t>
      </w:r>
      <w:r>
        <w:rPr>
          <w:rFonts w:hint="default" w:ascii="Times New Roman" w:hAnsi="Times New Roman" w:eastAsia="Calibri" w:cs="Times New Roman"/>
          <w:color w:val="000000"/>
          <w:spacing w:val="32"/>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ait</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5"/>
          <w:sz w:val="24"/>
          <w:szCs w:val="24"/>
        </w:rPr>
        <w:t xml:space="preserve"> </w:t>
      </w:r>
      <w:r>
        <w:rPr>
          <w:rFonts w:hint="default" w:ascii="Times New Roman" w:hAnsi="Times New Roman" w:eastAsia="Calibri" w:cs="Times New Roman"/>
          <w:color w:val="000000"/>
          <w:spacing w:val="1"/>
          <w:sz w:val="24"/>
          <w:szCs w:val="24"/>
        </w:rPr>
        <w:t>mem</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 xml:space="preserve">i </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mla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4"/>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i</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p </w:t>
      </w:r>
      <w:r>
        <w:rPr>
          <w:rFonts w:hint="default" w:ascii="Times New Roman" w:hAnsi="Times New Roman" w:eastAsia="Calibri" w:cs="Times New Roman"/>
          <w:color w:val="000000"/>
          <w:spacing w:val="-4"/>
          <w:sz w:val="24"/>
          <w:szCs w:val="24"/>
        </w:rPr>
        <w:t>(</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dup 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 di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4"/>
          <w:sz w:val="24"/>
          <w:szCs w:val="24"/>
        </w:rPr>
        <w:t>o</w:t>
      </w:r>
      <w:r>
        <w:rPr>
          <w:rFonts w:hint="default" w:ascii="Times New Roman" w:hAnsi="Times New Roman" w:eastAsia="Calibri" w:cs="Times New Roman"/>
          <w:color w:val="000000"/>
          <w:sz w:val="24"/>
          <w:szCs w:val="24"/>
        </w:rPr>
        <w:t xml:space="preserve">de </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
          <w:sz w:val="24"/>
          <w:szCs w:val="24"/>
        </w:rPr>
        <w:t>mla</w:t>
      </w:r>
      <w:r>
        <w:rPr>
          <w:rFonts w:hint="default" w:ascii="Times New Roman" w:hAnsi="Times New Roman" w:eastAsia="Calibri" w:cs="Times New Roman"/>
          <w:color w:val="000000"/>
          <w:sz w:val="24"/>
          <w:szCs w:val="24"/>
        </w:rPr>
        <w:t>h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p </w:t>
      </w:r>
      <w:r>
        <w:rPr>
          <w:rFonts w:hint="default" w:ascii="Times New Roman" w:hAnsi="Times New Roman" w:eastAsia="Calibri" w:cs="Times New Roman"/>
          <w:color w:val="000000"/>
          <w:spacing w:val="-4"/>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 k</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dup</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ati</w:t>
      </w:r>
      <w:r>
        <w:rPr>
          <w:rFonts w:hint="default" w:ascii="Times New Roman" w:hAnsi="Times New Roman" w:eastAsia="Calibri" w:cs="Times New Roman"/>
          <w:color w:val="000000"/>
          <w:sz w:val="24"/>
          <w:szCs w:val="24"/>
        </w:rPr>
        <w:t>) di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4"/>
          <w:sz w:val="24"/>
          <w:szCs w:val="24"/>
        </w:rPr>
        <w:t>m</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o</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z w:val="24"/>
          <w:szCs w:val="24"/>
        </w:rPr>
        <w:t>e</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 xml:space="preserve">u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ama</w:t>
      </w:r>
      <w:r>
        <w:rPr>
          <w:rFonts w:hint="default" w:ascii="Times New Roman" w:hAnsi="Times New Roman" w:eastAsia="Calibri" w:cs="Times New Roman"/>
          <w:color w:val="000000"/>
          <w:spacing w:val="4"/>
          <w:sz w:val="24"/>
          <w:szCs w:val="24"/>
        </w:rPr>
        <w:t>.</w:t>
      </w:r>
    </w:p>
    <w:p>
      <w:pPr>
        <w:widowControl w:val="0"/>
        <w:autoSpaceDE w:val="0"/>
        <w:autoSpaceDN w:val="0"/>
        <w:adjustRightInd w:val="0"/>
        <w:spacing w:line="480" w:lineRule="auto"/>
        <w:ind w:left="1134" w:right="69" w:firstLine="720"/>
        <w:jc w:val="both"/>
        <w:rPr>
          <w:rFonts w:hint="default" w:ascii="Times New Roman" w:hAnsi="Times New Roman" w:cs="Times New Roman"/>
          <w:color w:val="000000"/>
          <w:sz w:val="24"/>
          <w:szCs w:val="24"/>
        </w:rPr>
      </w:pPr>
      <w:r>
        <w:rPr>
          <w:rFonts w:hint="default" w:ascii="Times New Roman" w:hAnsi="Times New Roman" w:eastAsia="Calibri" w:cs="Times New Roman"/>
          <w:color w:val="000000"/>
          <w:spacing w:val="-1"/>
          <w:sz w:val="24"/>
          <w:szCs w:val="24"/>
        </w:rPr>
        <w:t>D</w:t>
      </w:r>
      <w:r>
        <w:rPr>
          <w:rFonts w:hint="default" w:ascii="Times New Roman" w:hAnsi="Times New Roman" w:eastAsia="Calibri" w:cs="Times New Roman"/>
          <w:color w:val="000000"/>
          <w:spacing w:val="1"/>
          <w:sz w:val="24"/>
          <w:szCs w:val="24"/>
        </w:rPr>
        <w:t>ala</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13"/>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pa</w:t>
      </w:r>
      <w:r>
        <w:rPr>
          <w:rFonts w:hint="default" w:ascii="Times New Roman" w:hAnsi="Times New Roman" w:eastAsia="Calibri" w:cs="Times New Roman"/>
          <w:color w:val="000000"/>
          <w:spacing w:val="13"/>
          <w:sz w:val="24"/>
          <w:szCs w:val="24"/>
        </w:rPr>
        <w:t xml:space="preserve"> </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us</w:t>
      </w:r>
      <w:r>
        <w:rPr>
          <w:rFonts w:hint="default" w:ascii="Times New Roman" w:hAnsi="Times New Roman" w:eastAsia="Calibri" w:cs="Times New Roman"/>
          <w:color w:val="000000"/>
          <w:spacing w:val="10"/>
          <w:sz w:val="24"/>
          <w:szCs w:val="24"/>
        </w:rPr>
        <w:t xml:space="preserve">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2"/>
          <w:sz w:val="24"/>
          <w:szCs w:val="24"/>
        </w:rPr>
        <w:t xml:space="preserve"> </w:t>
      </w:r>
      <w:r>
        <w:rPr>
          <w:rFonts w:hint="default" w:ascii="Times New Roman" w:hAnsi="Times New Roman" w:eastAsia="Calibri" w:cs="Times New Roman"/>
          <w:color w:val="000000"/>
          <w:spacing w:val="1"/>
          <w:sz w:val="24"/>
          <w:szCs w:val="24"/>
        </w:rPr>
        <w:t>c</w:t>
      </w:r>
      <w:r>
        <w:rPr>
          <w:rFonts w:hint="default" w:ascii="Times New Roman" w:hAnsi="Times New Roman" w:eastAsia="Calibri" w:cs="Times New Roman"/>
          <w:color w:val="000000"/>
          <w:sz w:val="24"/>
          <w:szCs w:val="24"/>
        </w:rPr>
        <w:t>ukup</w:t>
      </w:r>
      <w:r>
        <w:rPr>
          <w:rFonts w:hint="default" w:ascii="Times New Roman" w:hAnsi="Times New Roman" w:eastAsia="Calibri" w:cs="Times New Roman"/>
          <w:color w:val="000000"/>
          <w:spacing w:val="12"/>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7"/>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c</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3"/>
          <w:sz w:val="24"/>
          <w:szCs w:val="24"/>
        </w:rPr>
        <w:t xml:space="preserve"> </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13"/>
          <w:sz w:val="24"/>
          <w:szCs w:val="24"/>
        </w:rPr>
        <w:t xml:space="preserve"> </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12"/>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2"/>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cs="Times New Roman"/>
          <w:color w:val="000000"/>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aja</w:t>
      </w:r>
      <w:r>
        <w:rPr>
          <w:rFonts w:hint="default" w:ascii="Times New Roman" w:hAnsi="Times New Roman" w:eastAsia="Calibri" w:cs="Times New Roman"/>
          <w:color w:val="000000"/>
          <w:sz w:val="24"/>
          <w:szCs w:val="24"/>
        </w:rPr>
        <w:t xml:space="preserve">, </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1"/>
          <w:sz w:val="24"/>
          <w:szCs w:val="24"/>
        </w:rPr>
        <w:t xml:space="preserve"> j</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bu</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 xml:space="preserve">uh </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
          <w:sz w:val="24"/>
          <w:szCs w:val="24"/>
        </w:rPr>
        <w:t>c</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j</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5"/>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5"/>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but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uk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2"/>
          <w:sz w:val="24"/>
          <w:szCs w:val="24"/>
        </w:rPr>
        <w:t xml:space="preserve"> </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33"/>
          <w:sz w:val="24"/>
          <w:szCs w:val="24"/>
        </w:rPr>
        <w:t xml:space="preserve"> </w:t>
      </w:r>
      <w:r>
        <w:rPr>
          <w:rFonts w:hint="default" w:ascii="Times New Roman" w:hAnsi="Times New Roman" w:eastAsia="Calibri" w:cs="Times New Roman"/>
          <w:color w:val="000000"/>
          <w:spacing w:val="-3"/>
          <w:sz w:val="24"/>
          <w:szCs w:val="24"/>
        </w:rPr>
        <w:t>j</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ka</w:t>
      </w:r>
      <w:r>
        <w:rPr>
          <w:rFonts w:hint="default" w:ascii="Times New Roman" w:hAnsi="Times New Roman" w:eastAsia="Calibri" w:cs="Times New Roman"/>
          <w:color w:val="000000"/>
          <w:spacing w:val="33"/>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2"/>
          <w:sz w:val="24"/>
          <w:szCs w:val="24"/>
        </w:rPr>
        <w:t xml:space="preserve"> </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but</w:t>
      </w:r>
      <w:r>
        <w:rPr>
          <w:rFonts w:hint="default" w:ascii="Times New Roman" w:hAnsi="Times New Roman" w:eastAsia="Calibri" w:cs="Times New Roman"/>
          <w:color w:val="000000"/>
          <w:spacing w:val="29"/>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32"/>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33"/>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2"/>
          <w:sz w:val="24"/>
          <w:szCs w:val="24"/>
        </w:rPr>
        <w:t xml:space="preserve"> </w:t>
      </w:r>
      <w:r>
        <w:rPr>
          <w:rFonts w:hint="default" w:ascii="Times New Roman" w:hAnsi="Times New Roman" w:eastAsia="Calibri" w:cs="Times New Roman"/>
          <w:color w:val="000000"/>
          <w:spacing w:val="9"/>
          <w:sz w:val="24"/>
          <w:szCs w:val="24"/>
        </w:rPr>
        <w:t>m</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gg</w:t>
      </w:r>
      <w:r>
        <w:rPr>
          <w:rFonts w:hint="default" w:ascii="Times New Roman" w:hAnsi="Times New Roman" w:eastAsia="Calibri" w:cs="Times New Roman"/>
          <w:color w:val="000000"/>
          <w:spacing w:val="1"/>
          <w:sz w:val="24"/>
          <w:szCs w:val="24"/>
        </w:rPr>
        <w:t>al</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33"/>
          <w:sz w:val="24"/>
          <w:szCs w:val="24"/>
        </w:rPr>
        <w:t xml:space="preserve"> </w:t>
      </w:r>
      <w:r>
        <w:rPr>
          <w:rFonts w:hint="default" w:ascii="Times New Roman" w:hAnsi="Times New Roman" w:eastAsia="Calibri" w:cs="Times New Roman"/>
          <w:color w:val="000000"/>
          <w:spacing w:val="-11"/>
          <w:sz w:val="24"/>
          <w:szCs w:val="24"/>
        </w:rPr>
        <w:t>L</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5"/>
          <w:sz w:val="24"/>
          <w:szCs w:val="24"/>
        </w:rPr>
        <w:t>m</w:t>
      </w:r>
      <w:r>
        <w:rPr>
          <w:rFonts w:hint="default" w:ascii="Times New Roman" w:hAnsi="Times New Roman" w:eastAsia="Calibri" w:cs="Times New Roman"/>
          <w:color w:val="000000"/>
          <w:sz w:val="24"/>
          <w:szCs w:val="24"/>
        </w:rPr>
        <w:t>a 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rk</w:t>
      </w:r>
      <w:r>
        <w:rPr>
          <w:rFonts w:hint="default" w:ascii="Times New Roman" w:hAnsi="Times New Roman" w:eastAsia="Calibri" w:cs="Times New Roman"/>
          <w:color w:val="000000"/>
          <w:spacing w:val="-2"/>
          <w:sz w:val="24"/>
          <w:szCs w:val="24"/>
        </w:rPr>
        <w:t>a</w:t>
      </w:r>
      <w:r>
        <w:rPr>
          <w:rFonts w:hint="default" w:ascii="Times New Roman" w:hAnsi="Times New Roman" w:eastAsia="Calibri" w:cs="Times New Roman"/>
          <w:color w:val="000000"/>
          <w:spacing w:val="1"/>
          <w:sz w:val="24"/>
          <w:szCs w:val="24"/>
        </w:rPr>
        <w:t>ita</w:t>
      </w:r>
      <w:r>
        <w:rPr>
          <w:rFonts w:hint="default" w:ascii="Times New Roman" w:hAnsi="Times New Roman" w:eastAsia="Calibri" w:cs="Times New Roman"/>
          <w:color w:val="000000"/>
          <w:sz w:val="24"/>
          <w:szCs w:val="24"/>
        </w:rPr>
        <w:t>n 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or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f</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z w:val="24"/>
          <w:szCs w:val="24"/>
        </w:rPr>
        <w:t>o</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 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 xml:space="preserve">or </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6"/>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5"/>
          <w:sz w:val="24"/>
          <w:szCs w:val="24"/>
        </w:rPr>
        <w:t>i</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pacing w:val="5"/>
          <w:sz w:val="24"/>
          <w:szCs w:val="24"/>
        </w:rPr>
        <w:t>a</w:t>
      </w:r>
      <w:r>
        <w:rPr>
          <w:rFonts w:hint="default" w:ascii="Times New Roman" w:hAnsi="Times New Roman" w:eastAsia="Calibri" w:cs="Times New Roman"/>
          <w:color w:val="000000"/>
          <w:spacing w:val="-4"/>
          <w:sz w:val="24"/>
          <w:szCs w:val="24"/>
        </w:rPr>
        <w:t>-</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tem</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ti</w:t>
      </w:r>
      <w:r>
        <w:rPr>
          <w:rFonts w:hint="default" w:ascii="Times New Roman" w:hAnsi="Times New Roman" w:eastAsia="Calibri" w:cs="Times New Roman"/>
          <w:color w:val="000000"/>
          <w:sz w:val="24"/>
          <w:szCs w:val="24"/>
        </w:rPr>
        <w:t xml:space="preserve">dur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 (</w:t>
      </w:r>
      <w:r>
        <w:rPr>
          <w:rFonts w:hint="default" w:ascii="Times New Roman" w:hAnsi="Times New Roman" w:eastAsia="Calibri" w:cs="Times New Roman"/>
          <w:i/>
          <w:iCs/>
          <w:color w:val="000000"/>
          <w:spacing w:val="-1"/>
          <w:sz w:val="24"/>
          <w:szCs w:val="24"/>
        </w:rPr>
        <w:t>T</w:t>
      </w:r>
      <w:r>
        <w:rPr>
          <w:rFonts w:hint="default" w:ascii="Times New Roman" w:hAnsi="Times New Roman" w:eastAsia="Calibri" w:cs="Times New Roman"/>
          <w:i/>
          <w:iCs/>
          <w:color w:val="000000"/>
          <w:sz w:val="24"/>
          <w:szCs w:val="24"/>
        </w:rPr>
        <w:t>u</w:t>
      </w:r>
      <w:r>
        <w:rPr>
          <w:rFonts w:hint="default" w:ascii="Times New Roman" w:hAnsi="Times New Roman" w:eastAsia="Calibri" w:cs="Times New Roman"/>
          <w:i/>
          <w:iCs/>
          <w:color w:val="000000"/>
          <w:spacing w:val="-1"/>
          <w:sz w:val="24"/>
          <w:szCs w:val="24"/>
        </w:rPr>
        <w:t>r</w:t>
      </w:r>
      <w:r>
        <w:rPr>
          <w:rFonts w:hint="default" w:ascii="Times New Roman" w:hAnsi="Times New Roman" w:eastAsia="Calibri" w:cs="Times New Roman"/>
          <w:i/>
          <w:iCs/>
          <w:color w:val="000000"/>
          <w:sz w:val="24"/>
          <w:szCs w:val="24"/>
        </w:rPr>
        <w:t xml:space="preserve">n </w:t>
      </w:r>
      <w:r>
        <w:rPr>
          <w:rFonts w:hint="default" w:ascii="Times New Roman" w:hAnsi="Times New Roman" w:eastAsia="Calibri" w:cs="Times New Roman"/>
          <w:i/>
          <w:iCs/>
          <w:color w:val="000000"/>
          <w:spacing w:val="4"/>
          <w:sz w:val="24"/>
          <w:szCs w:val="24"/>
        </w:rPr>
        <w:t xml:space="preserve"> </w:t>
      </w:r>
      <w:r>
        <w:rPr>
          <w:rFonts w:hint="default" w:ascii="Times New Roman" w:hAnsi="Times New Roman" w:eastAsia="Calibri" w:cs="Times New Roman"/>
          <w:i/>
          <w:iCs/>
          <w:color w:val="000000"/>
          <w:spacing w:val="-1"/>
          <w:sz w:val="24"/>
          <w:szCs w:val="24"/>
        </w:rPr>
        <w:t>O</w:t>
      </w:r>
      <w:r>
        <w:rPr>
          <w:rFonts w:hint="default" w:ascii="Times New Roman" w:hAnsi="Times New Roman" w:eastAsia="Calibri" w:cs="Times New Roman"/>
          <w:i/>
          <w:iCs/>
          <w:color w:val="000000"/>
          <w:spacing w:val="1"/>
          <w:sz w:val="24"/>
          <w:szCs w:val="24"/>
        </w:rPr>
        <w:t>ve</w:t>
      </w:r>
      <w:r>
        <w:rPr>
          <w:rFonts w:hint="default" w:ascii="Times New Roman" w:hAnsi="Times New Roman" w:eastAsia="Calibri" w:cs="Times New Roman"/>
          <w:i/>
          <w:iCs/>
          <w:color w:val="000000"/>
          <w:sz w:val="24"/>
          <w:szCs w:val="24"/>
        </w:rPr>
        <w:t xml:space="preserve">r </w:t>
      </w:r>
      <w:r>
        <w:rPr>
          <w:rFonts w:hint="default" w:ascii="Times New Roman" w:hAnsi="Times New Roman" w:eastAsia="Calibri" w:cs="Times New Roman"/>
          <w:i/>
          <w:iCs/>
          <w:color w:val="000000"/>
          <w:spacing w:val="2"/>
          <w:sz w:val="24"/>
          <w:szCs w:val="24"/>
        </w:rPr>
        <w:t xml:space="preserve"> </w:t>
      </w:r>
      <w:r>
        <w:rPr>
          <w:rFonts w:hint="default" w:ascii="Times New Roman" w:hAnsi="Times New Roman" w:eastAsia="Calibri" w:cs="Times New Roman"/>
          <w:i/>
          <w:iCs/>
          <w:color w:val="000000"/>
          <w:sz w:val="24"/>
          <w:szCs w:val="24"/>
        </w:rPr>
        <w:t>In</w:t>
      </w:r>
      <w:r>
        <w:rPr>
          <w:rFonts w:hint="default" w:ascii="Times New Roman" w:hAnsi="Times New Roman" w:eastAsia="Calibri" w:cs="Times New Roman"/>
          <w:i/>
          <w:iCs/>
          <w:color w:val="000000"/>
          <w:spacing w:val="1"/>
          <w:sz w:val="24"/>
          <w:szCs w:val="24"/>
        </w:rPr>
        <w:t>te</w:t>
      </w:r>
      <w:r>
        <w:rPr>
          <w:rFonts w:hint="default" w:ascii="Times New Roman" w:hAnsi="Times New Roman" w:eastAsia="Calibri" w:cs="Times New Roman"/>
          <w:i/>
          <w:iCs/>
          <w:color w:val="000000"/>
          <w:spacing w:val="-1"/>
          <w:sz w:val="24"/>
          <w:szCs w:val="24"/>
        </w:rPr>
        <w:t>r</w:t>
      </w:r>
      <w:r>
        <w:rPr>
          <w:rFonts w:hint="default" w:ascii="Times New Roman" w:hAnsi="Times New Roman" w:eastAsia="Calibri" w:cs="Times New Roman"/>
          <w:i/>
          <w:iCs/>
          <w:color w:val="000000"/>
          <w:spacing w:val="1"/>
          <w:sz w:val="24"/>
          <w:szCs w:val="24"/>
        </w:rPr>
        <w:t>v</w:t>
      </w:r>
      <w:r>
        <w:rPr>
          <w:rFonts w:hint="default" w:ascii="Times New Roman" w:hAnsi="Times New Roman" w:eastAsia="Calibri" w:cs="Times New Roman"/>
          <w:i/>
          <w:iCs/>
          <w:color w:val="000000"/>
          <w:sz w:val="24"/>
          <w:szCs w:val="24"/>
        </w:rPr>
        <w:t>a</w:t>
      </w:r>
      <w:r>
        <w:rPr>
          <w:rFonts w:hint="default" w:ascii="Times New Roman" w:hAnsi="Times New Roman" w:eastAsia="Calibri" w:cs="Times New Roman"/>
          <w:i/>
          <w:iCs/>
          <w:color w:val="000000"/>
          <w:spacing w:val="3"/>
          <w:sz w:val="24"/>
          <w:szCs w:val="24"/>
        </w:rPr>
        <w:t>l</w:t>
      </w:r>
      <w:r>
        <w:rPr>
          <w:rFonts w:hint="default" w:ascii="Times New Roman" w:hAnsi="Times New Roman" w:eastAsia="Calibri" w:cs="Times New Roman"/>
          <w:color w:val="000000"/>
          <w:sz w:val="24"/>
          <w:szCs w:val="24"/>
        </w:rPr>
        <w:t xml:space="preserve">),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 xml:space="preserve">e </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 xml:space="preserve">t </w:t>
      </w:r>
      <w:r>
        <w:rPr>
          <w:rFonts w:hint="default" w:ascii="Times New Roman" w:hAnsi="Times New Roman" w:eastAsia="Calibri" w:cs="Times New Roman"/>
          <w:color w:val="000000"/>
          <w:spacing w:val="1"/>
          <w:sz w:val="24"/>
          <w:szCs w:val="24"/>
        </w:rPr>
        <w:t xml:space="preserve"> ti</w:t>
      </w:r>
      <w:r>
        <w:rPr>
          <w:rFonts w:hint="default" w:ascii="Times New Roman" w:hAnsi="Times New Roman" w:eastAsia="Calibri" w:cs="Times New Roman"/>
          <w:color w:val="000000"/>
          <w:sz w:val="24"/>
          <w:szCs w:val="24"/>
        </w:rPr>
        <w:t xml:space="preserve">dur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 xml:space="preserve">i </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u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7"/>
          <w:sz w:val="24"/>
          <w:szCs w:val="24"/>
        </w:rPr>
        <w:t>p</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 xml:space="preserve">e </w:t>
      </w:r>
      <w:r>
        <w:rPr>
          <w:rFonts w:hint="default" w:ascii="Times New Roman" w:hAnsi="Times New Roman" w:eastAsia="Calibri" w:cs="Times New Roman"/>
          <w:color w:val="000000"/>
          <w:spacing w:val="1"/>
          <w:sz w:val="24"/>
          <w:szCs w:val="24"/>
        </w:rPr>
        <w:t xml:space="preserve"> 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 hun</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tem</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dur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i/>
          <w:iCs/>
          <w:color w:val="000000"/>
          <w:spacing w:val="1"/>
          <w:sz w:val="24"/>
          <w:szCs w:val="24"/>
        </w:rPr>
        <w:t>Be</w:t>
      </w:r>
      <w:r>
        <w:rPr>
          <w:rFonts w:hint="default" w:ascii="Times New Roman" w:hAnsi="Times New Roman" w:eastAsia="Calibri" w:cs="Times New Roman"/>
          <w:i/>
          <w:iCs/>
          <w:color w:val="000000"/>
          <w:sz w:val="24"/>
          <w:szCs w:val="24"/>
        </w:rPr>
        <w:t>d</w:t>
      </w:r>
      <w:r>
        <w:rPr>
          <w:rFonts w:hint="default" w:ascii="Times New Roman" w:hAnsi="Times New Roman" w:eastAsia="Calibri" w:cs="Times New Roman"/>
          <w:i/>
          <w:iCs/>
          <w:color w:val="000000"/>
          <w:spacing w:val="4"/>
          <w:sz w:val="24"/>
          <w:szCs w:val="24"/>
        </w:rPr>
        <w:t xml:space="preserve"> </w:t>
      </w:r>
      <w:r>
        <w:rPr>
          <w:rFonts w:hint="default" w:ascii="Times New Roman" w:hAnsi="Times New Roman" w:eastAsia="Calibri" w:cs="Times New Roman"/>
          <w:i/>
          <w:iCs/>
          <w:color w:val="000000"/>
          <w:spacing w:val="-1"/>
          <w:sz w:val="24"/>
          <w:szCs w:val="24"/>
        </w:rPr>
        <w:t>O</w:t>
      </w:r>
      <w:r>
        <w:rPr>
          <w:rFonts w:hint="default" w:ascii="Times New Roman" w:hAnsi="Times New Roman" w:eastAsia="Calibri" w:cs="Times New Roman"/>
          <w:i/>
          <w:iCs/>
          <w:color w:val="000000"/>
          <w:spacing w:val="1"/>
          <w:sz w:val="24"/>
          <w:szCs w:val="24"/>
        </w:rPr>
        <w:t>cc</w:t>
      </w:r>
      <w:r>
        <w:rPr>
          <w:rFonts w:hint="default" w:ascii="Times New Roman" w:hAnsi="Times New Roman" w:eastAsia="Calibri" w:cs="Times New Roman"/>
          <w:i/>
          <w:iCs/>
          <w:color w:val="000000"/>
          <w:sz w:val="24"/>
          <w:szCs w:val="24"/>
        </w:rPr>
        <w:t>upa</w:t>
      </w:r>
      <w:r>
        <w:rPr>
          <w:rFonts w:hint="default" w:ascii="Times New Roman" w:hAnsi="Times New Roman" w:eastAsia="Calibri" w:cs="Times New Roman"/>
          <w:i/>
          <w:iCs/>
          <w:color w:val="000000"/>
          <w:spacing w:val="-4"/>
          <w:sz w:val="24"/>
          <w:szCs w:val="24"/>
        </w:rPr>
        <w:t>n</w:t>
      </w:r>
      <w:r>
        <w:rPr>
          <w:rFonts w:hint="default" w:ascii="Times New Roman" w:hAnsi="Times New Roman" w:eastAsia="Calibri" w:cs="Times New Roman"/>
          <w:i/>
          <w:iCs/>
          <w:color w:val="000000"/>
          <w:spacing w:val="1"/>
          <w:sz w:val="24"/>
          <w:szCs w:val="24"/>
        </w:rPr>
        <w:t>c</w:t>
      </w:r>
      <w:r>
        <w:rPr>
          <w:rFonts w:hint="default" w:ascii="Times New Roman" w:hAnsi="Times New Roman" w:eastAsia="Calibri" w:cs="Times New Roman"/>
          <w:i/>
          <w:iCs/>
          <w:color w:val="000000"/>
          <w:sz w:val="24"/>
          <w:szCs w:val="24"/>
        </w:rPr>
        <w:t>y</w:t>
      </w:r>
      <w:r>
        <w:rPr>
          <w:rFonts w:hint="default" w:ascii="Times New Roman" w:hAnsi="Times New Roman" w:eastAsia="Calibri" w:cs="Times New Roman"/>
          <w:i/>
          <w:iCs/>
          <w:color w:val="000000"/>
          <w:spacing w:val="5"/>
          <w:sz w:val="24"/>
          <w:szCs w:val="24"/>
        </w:rPr>
        <w:t xml:space="preserve"> </w:t>
      </w:r>
      <w:r>
        <w:rPr>
          <w:rFonts w:hint="default" w:ascii="Times New Roman" w:hAnsi="Times New Roman" w:eastAsia="Calibri" w:cs="Times New Roman"/>
          <w:i/>
          <w:iCs/>
          <w:color w:val="000000"/>
          <w:spacing w:val="1"/>
          <w:sz w:val="24"/>
          <w:szCs w:val="24"/>
        </w:rPr>
        <w:t>R</w:t>
      </w:r>
      <w:r>
        <w:rPr>
          <w:rFonts w:hint="default" w:ascii="Times New Roman" w:hAnsi="Times New Roman" w:eastAsia="Calibri" w:cs="Times New Roman"/>
          <w:i/>
          <w:iCs/>
          <w:color w:val="000000"/>
          <w:spacing w:val="-4"/>
          <w:sz w:val="24"/>
          <w:szCs w:val="24"/>
        </w:rPr>
        <w:t>a</w:t>
      </w:r>
      <w:r>
        <w:rPr>
          <w:rFonts w:hint="default" w:ascii="Times New Roman" w:hAnsi="Times New Roman" w:eastAsia="Calibri" w:cs="Times New Roman"/>
          <w:i/>
          <w:iCs/>
          <w:color w:val="000000"/>
          <w:spacing w:val="1"/>
          <w:sz w:val="24"/>
          <w:szCs w:val="24"/>
        </w:rPr>
        <w:t>t</w:t>
      </w:r>
      <w:r>
        <w:rPr>
          <w:rFonts w:hint="default" w:ascii="Times New Roman" w:hAnsi="Times New Roman" w:eastAsia="Calibri" w:cs="Times New Roman"/>
          <w:i/>
          <w:iCs/>
          <w:color w:val="000000"/>
          <w:spacing w:val="4"/>
          <w:sz w:val="24"/>
          <w:szCs w:val="24"/>
        </w:rPr>
        <w:t>e</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 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m k</w:t>
      </w:r>
      <w:r>
        <w:rPr>
          <w:rFonts w:hint="default" w:ascii="Times New Roman" w:hAnsi="Times New Roman" w:eastAsia="Calibri" w:cs="Times New Roman"/>
          <w:color w:val="000000"/>
          <w:spacing w:val="1"/>
          <w:sz w:val="24"/>
          <w:szCs w:val="24"/>
        </w:rPr>
        <w:t>ea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aa</w:t>
      </w:r>
      <w:r>
        <w:rPr>
          <w:rFonts w:hint="default" w:ascii="Times New Roman" w:hAnsi="Times New Roman" w:eastAsia="Calibri" w:cs="Times New Roman"/>
          <w:color w:val="000000"/>
          <w:sz w:val="24"/>
          <w:szCs w:val="24"/>
        </w:rPr>
        <w:t>n h</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dup</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dur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ode</w:t>
      </w:r>
      <w:r>
        <w:rPr>
          <w:rFonts w:hint="default" w:ascii="Times New Roman" w:hAnsi="Times New Roman" w:eastAsia="Calibri" w:cs="Times New Roman"/>
          <w:color w:val="000000"/>
          <w:spacing w:val="1"/>
          <w:sz w:val="24"/>
          <w:szCs w:val="24"/>
        </w:rPr>
        <w:t xml:space="preserve"> 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4"/>
          <w:sz w:val="24"/>
          <w:szCs w:val="24"/>
        </w:rPr>
        <w:t>(</w:t>
      </w:r>
      <w:r>
        <w:rPr>
          <w:rFonts w:hint="default" w:ascii="Times New Roman" w:hAnsi="Times New Roman" w:eastAsia="Calibri" w:cs="Times New Roman"/>
          <w:i/>
          <w:iCs/>
          <w:color w:val="000000"/>
          <w:spacing w:val="-3"/>
          <w:sz w:val="24"/>
          <w:szCs w:val="24"/>
        </w:rPr>
        <w:t>B</w:t>
      </w:r>
      <w:r>
        <w:rPr>
          <w:rFonts w:hint="default" w:ascii="Times New Roman" w:hAnsi="Times New Roman" w:eastAsia="Calibri" w:cs="Times New Roman"/>
          <w:i/>
          <w:iCs/>
          <w:color w:val="000000"/>
          <w:spacing w:val="1"/>
          <w:sz w:val="24"/>
          <w:szCs w:val="24"/>
        </w:rPr>
        <w:t>e</w:t>
      </w:r>
      <w:r>
        <w:rPr>
          <w:rFonts w:hint="default" w:ascii="Times New Roman" w:hAnsi="Times New Roman" w:eastAsia="Calibri" w:cs="Times New Roman"/>
          <w:i/>
          <w:iCs/>
          <w:color w:val="000000"/>
          <w:sz w:val="24"/>
          <w:szCs w:val="24"/>
        </w:rPr>
        <w:t xml:space="preserve">d </w:t>
      </w:r>
      <w:r>
        <w:rPr>
          <w:rFonts w:hint="default" w:ascii="Times New Roman" w:hAnsi="Times New Roman" w:eastAsia="Calibri" w:cs="Times New Roman"/>
          <w:i/>
          <w:iCs/>
          <w:color w:val="000000"/>
          <w:spacing w:val="-1"/>
          <w:sz w:val="24"/>
          <w:szCs w:val="24"/>
        </w:rPr>
        <w:t>T</w:t>
      </w:r>
      <w:r>
        <w:rPr>
          <w:rFonts w:hint="default" w:ascii="Times New Roman" w:hAnsi="Times New Roman" w:eastAsia="Calibri" w:cs="Times New Roman"/>
          <w:i/>
          <w:iCs/>
          <w:color w:val="000000"/>
          <w:sz w:val="24"/>
          <w:szCs w:val="24"/>
        </w:rPr>
        <w:t>u</w:t>
      </w:r>
      <w:r>
        <w:rPr>
          <w:rFonts w:hint="default" w:ascii="Times New Roman" w:hAnsi="Times New Roman" w:eastAsia="Calibri" w:cs="Times New Roman"/>
          <w:i/>
          <w:iCs/>
          <w:color w:val="000000"/>
          <w:spacing w:val="-1"/>
          <w:sz w:val="24"/>
          <w:szCs w:val="24"/>
        </w:rPr>
        <w:t>r</w:t>
      </w:r>
      <w:r>
        <w:rPr>
          <w:rFonts w:hint="default" w:ascii="Times New Roman" w:hAnsi="Times New Roman" w:eastAsia="Calibri" w:cs="Times New Roman"/>
          <w:i/>
          <w:iCs/>
          <w:color w:val="000000"/>
          <w:sz w:val="24"/>
          <w:szCs w:val="24"/>
        </w:rPr>
        <w:t xml:space="preserve">n </w:t>
      </w:r>
      <w:r>
        <w:rPr>
          <w:rFonts w:hint="default" w:ascii="Times New Roman" w:hAnsi="Times New Roman" w:eastAsia="Calibri" w:cs="Times New Roman"/>
          <w:i/>
          <w:iCs/>
          <w:color w:val="000000"/>
          <w:spacing w:val="-1"/>
          <w:sz w:val="24"/>
          <w:szCs w:val="24"/>
        </w:rPr>
        <w:t>O</w:t>
      </w:r>
      <w:r>
        <w:rPr>
          <w:rFonts w:hint="default" w:ascii="Times New Roman" w:hAnsi="Times New Roman" w:eastAsia="Calibri" w:cs="Times New Roman"/>
          <w:i/>
          <w:iCs/>
          <w:color w:val="000000"/>
          <w:spacing w:val="1"/>
          <w:sz w:val="24"/>
          <w:szCs w:val="24"/>
        </w:rPr>
        <w:t>ve</w:t>
      </w:r>
      <w:r>
        <w:rPr>
          <w:rFonts w:hint="default" w:ascii="Times New Roman" w:hAnsi="Times New Roman" w:eastAsia="Calibri" w:cs="Times New Roman"/>
          <w:i/>
          <w:iCs/>
          <w:color w:val="000000"/>
          <w:spacing w:val="-1"/>
          <w:sz w:val="24"/>
          <w:szCs w:val="24"/>
        </w:rPr>
        <w:t>r</w:t>
      </w:r>
      <w:r>
        <w:rPr>
          <w:rFonts w:hint="default" w:ascii="Times New Roman" w:hAnsi="Times New Roman" w:eastAsia="Calibri" w:cs="Times New Roman"/>
          <w:color w:val="000000"/>
          <w:sz w:val="24"/>
          <w:szCs w:val="24"/>
        </w:rPr>
        <w:t>).</w:t>
      </w:r>
    </w:p>
    <w:p>
      <w:pPr>
        <w:pStyle w:val="249"/>
        <w:numPr>
          <w:ilvl w:val="0"/>
          <w:numId w:val="19"/>
        </w:numPr>
        <w:spacing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bCs/>
          <w:color w:val="000000"/>
          <w:sz w:val="24"/>
          <w:szCs w:val="24"/>
        </w:rPr>
        <w:t>Faktor</w:t>
      </w:r>
      <w:r>
        <w:rPr>
          <w:rFonts w:hint="default" w:ascii="Times New Roman" w:hAnsi="Times New Roman" w:eastAsia="Calibri" w:cs="Times New Roman"/>
          <w:b/>
          <w:bCs/>
          <w:color w:val="000000"/>
          <w:sz w:val="24"/>
          <w:szCs w:val="24"/>
        </w:rPr>
        <w:t>-</w:t>
      </w:r>
      <w:r>
        <w:rPr>
          <w:rFonts w:hint="default" w:ascii="Times New Roman" w:hAnsi="Times New Roman" w:eastAsia="Calibri" w:cs="Times New Roman"/>
          <w:bCs/>
          <w:color w:val="000000"/>
          <w:sz w:val="24"/>
          <w:szCs w:val="24"/>
        </w:rPr>
        <w:t>f</w:t>
      </w:r>
      <w:r>
        <w:rPr>
          <w:rFonts w:hint="default" w:ascii="Times New Roman" w:hAnsi="Times New Roman" w:eastAsia="Calibri" w:cs="Times New Roman"/>
          <w:bCs/>
          <w:color w:val="000000"/>
          <w:spacing w:val="4"/>
          <w:sz w:val="24"/>
          <w:szCs w:val="24"/>
        </w:rPr>
        <w:t>a</w:t>
      </w:r>
      <w:r>
        <w:rPr>
          <w:rFonts w:hint="default" w:ascii="Times New Roman" w:hAnsi="Times New Roman" w:eastAsia="Calibri" w:cs="Times New Roman"/>
          <w:bCs/>
          <w:color w:val="000000"/>
          <w:spacing w:val="-6"/>
          <w:sz w:val="24"/>
          <w:szCs w:val="24"/>
        </w:rPr>
        <w:t>k</w:t>
      </w:r>
      <w:r>
        <w:rPr>
          <w:rFonts w:hint="default" w:ascii="Times New Roman" w:hAnsi="Times New Roman" w:eastAsia="Calibri" w:cs="Times New Roman"/>
          <w:bCs/>
          <w:color w:val="000000"/>
          <w:spacing w:val="4"/>
          <w:sz w:val="24"/>
          <w:szCs w:val="24"/>
        </w:rPr>
        <w:t>t</w:t>
      </w:r>
      <w:r>
        <w:rPr>
          <w:rFonts w:hint="default" w:ascii="Times New Roman" w:hAnsi="Times New Roman" w:eastAsia="Calibri" w:cs="Times New Roman"/>
          <w:bCs/>
          <w:color w:val="000000"/>
          <w:spacing w:val="-4"/>
          <w:sz w:val="24"/>
          <w:szCs w:val="24"/>
        </w:rPr>
        <w:t>o</w:t>
      </w:r>
      <w:r>
        <w:rPr>
          <w:rFonts w:hint="default" w:ascii="Times New Roman" w:hAnsi="Times New Roman" w:eastAsia="Calibri" w:cs="Times New Roman"/>
          <w:bCs/>
          <w:color w:val="000000"/>
          <w:sz w:val="24"/>
          <w:szCs w:val="24"/>
        </w:rPr>
        <w:t>r</w:t>
      </w:r>
      <w:r>
        <w:rPr>
          <w:rFonts w:hint="default" w:ascii="Times New Roman" w:hAnsi="Times New Roman" w:eastAsia="Calibri" w:cs="Times New Roman"/>
          <w:bCs/>
          <w:color w:val="000000"/>
          <w:spacing w:val="1"/>
          <w:sz w:val="24"/>
          <w:szCs w:val="24"/>
        </w:rPr>
        <w:t xml:space="preserve"> </w:t>
      </w:r>
      <w:r>
        <w:rPr>
          <w:rFonts w:hint="default" w:ascii="Times New Roman" w:hAnsi="Times New Roman" w:eastAsia="Calibri" w:cs="Times New Roman"/>
          <w:bCs/>
          <w:color w:val="000000"/>
          <w:spacing w:val="4"/>
          <w:sz w:val="24"/>
          <w:szCs w:val="24"/>
        </w:rPr>
        <w:t>y</w:t>
      </w:r>
      <w:r>
        <w:rPr>
          <w:rFonts w:hint="default" w:ascii="Times New Roman" w:hAnsi="Times New Roman" w:eastAsia="Calibri" w:cs="Times New Roman"/>
          <w:bCs/>
          <w:color w:val="000000"/>
          <w:sz w:val="24"/>
          <w:szCs w:val="24"/>
        </w:rPr>
        <w:t>a</w:t>
      </w:r>
      <w:r>
        <w:rPr>
          <w:rFonts w:hint="default" w:ascii="Times New Roman" w:hAnsi="Times New Roman" w:eastAsia="Calibri" w:cs="Times New Roman"/>
          <w:bCs/>
          <w:color w:val="000000"/>
          <w:spacing w:val="-1"/>
          <w:sz w:val="24"/>
          <w:szCs w:val="24"/>
        </w:rPr>
        <w:t>n</w:t>
      </w:r>
      <w:r>
        <w:rPr>
          <w:rFonts w:hint="default" w:ascii="Times New Roman" w:hAnsi="Times New Roman" w:eastAsia="Calibri" w:cs="Times New Roman"/>
          <w:bCs/>
          <w:color w:val="000000"/>
          <w:sz w:val="24"/>
          <w:szCs w:val="24"/>
        </w:rPr>
        <w:t>g</w:t>
      </w:r>
      <w:r>
        <w:rPr>
          <w:rFonts w:hint="default" w:ascii="Times New Roman" w:hAnsi="Times New Roman" w:eastAsia="Calibri" w:cs="Times New Roman"/>
          <w:bCs/>
          <w:color w:val="000000"/>
          <w:spacing w:val="4"/>
          <w:sz w:val="24"/>
          <w:szCs w:val="24"/>
        </w:rPr>
        <w:t xml:space="preserve"> </w:t>
      </w:r>
      <w:r>
        <w:rPr>
          <w:rFonts w:hint="default" w:ascii="Times New Roman" w:hAnsi="Times New Roman" w:eastAsia="Calibri" w:cs="Times New Roman"/>
          <w:bCs/>
          <w:color w:val="000000"/>
          <w:spacing w:val="-8"/>
          <w:sz w:val="24"/>
          <w:szCs w:val="24"/>
        </w:rPr>
        <w:t>m</w:t>
      </w:r>
      <w:r>
        <w:rPr>
          <w:rFonts w:hint="default" w:ascii="Times New Roman" w:hAnsi="Times New Roman" w:eastAsia="Calibri" w:cs="Times New Roman"/>
          <w:bCs/>
          <w:color w:val="000000"/>
          <w:spacing w:val="5"/>
          <w:sz w:val="24"/>
          <w:szCs w:val="24"/>
        </w:rPr>
        <w:t>e</w:t>
      </w:r>
      <w:r>
        <w:rPr>
          <w:rFonts w:hint="default" w:ascii="Times New Roman" w:hAnsi="Times New Roman" w:eastAsia="Calibri" w:cs="Times New Roman"/>
          <w:bCs/>
          <w:color w:val="000000"/>
          <w:spacing w:val="-4"/>
          <w:sz w:val="24"/>
          <w:szCs w:val="24"/>
        </w:rPr>
        <w:t>m</w:t>
      </w:r>
      <w:r>
        <w:rPr>
          <w:rFonts w:hint="default" w:ascii="Times New Roman" w:hAnsi="Times New Roman" w:eastAsia="Calibri" w:cs="Times New Roman"/>
          <w:bCs/>
          <w:color w:val="000000"/>
          <w:spacing w:val="-1"/>
          <w:sz w:val="24"/>
          <w:szCs w:val="24"/>
        </w:rPr>
        <w:t>p</w:t>
      </w:r>
      <w:r>
        <w:rPr>
          <w:rFonts w:hint="default" w:ascii="Times New Roman" w:hAnsi="Times New Roman" w:eastAsia="Calibri" w:cs="Times New Roman"/>
          <w:bCs/>
          <w:color w:val="000000"/>
          <w:spacing w:val="1"/>
          <w:sz w:val="24"/>
          <w:szCs w:val="24"/>
        </w:rPr>
        <w:t>e</w:t>
      </w:r>
      <w:r>
        <w:rPr>
          <w:rFonts w:hint="default" w:ascii="Times New Roman" w:hAnsi="Times New Roman" w:eastAsia="Calibri" w:cs="Times New Roman"/>
          <w:bCs/>
          <w:color w:val="000000"/>
          <w:spacing w:val="-1"/>
          <w:sz w:val="24"/>
          <w:szCs w:val="24"/>
        </w:rPr>
        <w:t>n</w:t>
      </w:r>
      <w:r>
        <w:rPr>
          <w:rFonts w:hint="default" w:ascii="Times New Roman" w:hAnsi="Times New Roman" w:eastAsia="Calibri" w:cs="Times New Roman"/>
          <w:bCs/>
          <w:color w:val="000000"/>
          <w:sz w:val="24"/>
          <w:szCs w:val="24"/>
        </w:rPr>
        <w:t>ga</w:t>
      </w:r>
      <w:r>
        <w:rPr>
          <w:rFonts w:hint="default" w:ascii="Times New Roman" w:hAnsi="Times New Roman" w:eastAsia="Calibri" w:cs="Times New Roman"/>
          <w:bCs/>
          <w:color w:val="000000"/>
          <w:spacing w:val="1"/>
          <w:sz w:val="24"/>
          <w:szCs w:val="24"/>
        </w:rPr>
        <w:t>r</w:t>
      </w:r>
      <w:r>
        <w:rPr>
          <w:rFonts w:hint="default" w:ascii="Times New Roman" w:hAnsi="Times New Roman" w:eastAsia="Calibri" w:cs="Times New Roman"/>
          <w:bCs/>
          <w:color w:val="000000"/>
          <w:spacing w:val="-1"/>
          <w:sz w:val="24"/>
          <w:szCs w:val="24"/>
        </w:rPr>
        <w:t>uh</w:t>
      </w:r>
      <w:r>
        <w:rPr>
          <w:rFonts w:hint="default" w:ascii="Times New Roman" w:hAnsi="Times New Roman" w:eastAsia="Calibri" w:cs="Times New Roman"/>
          <w:bCs/>
          <w:color w:val="000000"/>
          <w:sz w:val="24"/>
          <w:szCs w:val="24"/>
        </w:rPr>
        <w:t>i</w:t>
      </w:r>
      <w:r>
        <w:rPr>
          <w:rFonts w:hint="default" w:ascii="Times New Roman" w:hAnsi="Times New Roman" w:eastAsia="Calibri" w:cs="Times New Roman"/>
          <w:bCs/>
          <w:color w:val="000000"/>
          <w:spacing w:val="1"/>
          <w:sz w:val="24"/>
          <w:szCs w:val="24"/>
        </w:rPr>
        <w:t xml:space="preserve"> </w:t>
      </w:r>
      <w:r>
        <w:rPr>
          <w:rFonts w:hint="default" w:ascii="Times New Roman" w:hAnsi="Times New Roman" w:eastAsia="Calibri" w:cs="Times New Roman"/>
          <w:bCs/>
          <w:color w:val="000000"/>
          <w:sz w:val="24"/>
          <w:szCs w:val="24"/>
        </w:rPr>
        <w:t>L</w:t>
      </w:r>
      <w:r>
        <w:rPr>
          <w:rFonts w:hint="default" w:ascii="Times New Roman" w:hAnsi="Times New Roman" w:eastAsia="Calibri" w:cs="Times New Roman"/>
          <w:bCs/>
          <w:color w:val="000000"/>
          <w:spacing w:val="4"/>
          <w:sz w:val="24"/>
          <w:szCs w:val="24"/>
        </w:rPr>
        <w:t>a</w:t>
      </w:r>
      <w:r>
        <w:rPr>
          <w:rFonts w:hint="default" w:ascii="Times New Roman" w:hAnsi="Times New Roman" w:eastAsia="Calibri" w:cs="Times New Roman"/>
          <w:bCs/>
          <w:color w:val="000000"/>
          <w:spacing w:val="-4"/>
          <w:sz w:val="24"/>
          <w:szCs w:val="24"/>
        </w:rPr>
        <w:t>m</w:t>
      </w:r>
      <w:r>
        <w:rPr>
          <w:rFonts w:hint="default" w:ascii="Times New Roman" w:hAnsi="Times New Roman" w:eastAsia="Calibri" w:cs="Times New Roman"/>
          <w:bCs/>
          <w:color w:val="000000"/>
          <w:sz w:val="24"/>
          <w:szCs w:val="24"/>
        </w:rPr>
        <w:t xml:space="preserve">a </w:t>
      </w:r>
      <w:r>
        <w:rPr>
          <w:rFonts w:hint="default" w:ascii="Times New Roman" w:hAnsi="Times New Roman" w:eastAsia="Calibri" w:cs="Times New Roman"/>
          <w:bCs/>
          <w:color w:val="000000"/>
          <w:spacing w:val="-1"/>
          <w:sz w:val="24"/>
          <w:szCs w:val="24"/>
        </w:rPr>
        <w:t>R</w:t>
      </w:r>
      <w:r>
        <w:rPr>
          <w:rFonts w:hint="default" w:ascii="Times New Roman" w:hAnsi="Times New Roman" w:eastAsia="Calibri" w:cs="Times New Roman"/>
          <w:bCs/>
          <w:color w:val="000000"/>
          <w:sz w:val="24"/>
          <w:szCs w:val="24"/>
        </w:rPr>
        <w:t>a</w:t>
      </w:r>
      <w:r>
        <w:rPr>
          <w:rFonts w:hint="default" w:ascii="Times New Roman" w:hAnsi="Times New Roman" w:eastAsia="Calibri" w:cs="Times New Roman"/>
          <w:bCs/>
          <w:color w:val="000000"/>
          <w:spacing w:val="6"/>
          <w:sz w:val="24"/>
          <w:szCs w:val="24"/>
        </w:rPr>
        <w:t>w</w:t>
      </w:r>
      <w:r>
        <w:rPr>
          <w:rFonts w:hint="default" w:ascii="Times New Roman" w:hAnsi="Times New Roman" w:eastAsia="Calibri" w:cs="Times New Roman"/>
          <w:bCs/>
          <w:color w:val="000000"/>
          <w:sz w:val="24"/>
          <w:szCs w:val="24"/>
        </w:rPr>
        <w:t>at</w:t>
      </w:r>
    </w:p>
    <w:p>
      <w:pPr>
        <w:widowControl w:val="0"/>
        <w:autoSpaceDE w:val="0"/>
        <w:autoSpaceDN w:val="0"/>
        <w:adjustRightInd w:val="0"/>
        <w:spacing w:line="480" w:lineRule="auto"/>
        <w:ind w:left="1134" w:right="69" w:firstLine="72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5"/>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pa</w:t>
      </w:r>
      <w:r>
        <w:rPr>
          <w:rFonts w:hint="default" w:ascii="Times New Roman" w:hAnsi="Times New Roman" w:eastAsia="Calibri" w:cs="Times New Roman"/>
          <w:color w:val="000000"/>
          <w:spacing w:val="53"/>
          <w:sz w:val="24"/>
          <w:szCs w:val="24"/>
        </w:rPr>
        <w:t xml:space="preserve"> </w:t>
      </w:r>
      <w:r>
        <w:rPr>
          <w:rFonts w:hint="default" w:ascii="Times New Roman" w:hAnsi="Times New Roman" w:eastAsia="Calibri" w:cs="Times New Roman"/>
          <w:color w:val="000000"/>
          <w:spacing w:val="-4"/>
          <w:sz w:val="24"/>
          <w:szCs w:val="24"/>
        </w:rPr>
        <w:t>f</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or</w:t>
      </w:r>
      <w:r>
        <w:rPr>
          <w:rFonts w:hint="default" w:ascii="Times New Roman" w:hAnsi="Times New Roman" w:eastAsia="Calibri" w:cs="Times New Roman"/>
          <w:color w:val="000000"/>
          <w:spacing w:val="52"/>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8"/>
          <w:sz w:val="24"/>
          <w:szCs w:val="24"/>
        </w:rPr>
        <w:t xml:space="preserve"> </w:t>
      </w:r>
      <w:r>
        <w:rPr>
          <w:rFonts w:hint="default" w:ascii="Times New Roman" w:hAnsi="Times New Roman" w:eastAsia="Calibri" w:cs="Times New Roman"/>
          <w:color w:val="000000"/>
          <w:spacing w:val="1"/>
          <w:sz w:val="24"/>
          <w:szCs w:val="24"/>
        </w:rPr>
        <w:t>mem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ruhi</w:t>
      </w:r>
      <w:r>
        <w:rPr>
          <w:rFonts w:hint="default" w:ascii="Times New Roman" w:hAnsi="Times New Roman" w:eastAsia="Calibri" w:cs="Times New Roman"/>
          <w:color w:val="000000"/>
          <w:spacing w:val="53"/>
          <w:sz w:val="24"/>
          <w:szCs w:val="24"/>
        </w:rPr>
        <w:t xml:space="preserve"> </w:t>
      </w:r>
      <w:r>
        <w:rPr>
          <w:rFonts w:hint="default" w:ascii="Times New Roman" w:hAnsi="Times New Roman" w:eastAsia="Calibri" w:cs="Times New Roman"/>
          <w:color w:val="000000"/>
          <w:spacing w:val="1"/>
          <w:sz w:val="24"/>
          <w:szCs w:val="24"/>
        </w:rPr>
        <w:t>lam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3"/>
          <w:sz w:val="24"/>
          <w:szCs w:val="24"/>
        </w:rPr>
        <w:t xml:space="preserve"> </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3"/>
          <w:sz w:val="24"/>
          <w:szCs w:val="24"/>
        </w:rPr>
        <w:t xml:space="preserve"> </w:t>
      </w:r>
      <w:r>
        <w:rPr>
          <w:rFonts w:hint="default" w:ascii="Times New Roman" w:hAnsi="Times New Roman" w:eastAsia="Calibri" w:cs="Times New Roman"/>
          <w:color w:val="000000"/>
          <w:spacing w:val="1"/>
          <w:sz w:val="24"/>
          <w:szCs w:val="24"/>
        </w:rPr>
        <w:t>seseorang</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52"/>
          <w:sz w:val="24"/>
          <w:szCs w:val="24"/>
        </w:rPr>
        <w:t xml:space="preserve"> </w:t>
      </w:r>
      <w:r>
        <w:rPr>
          <w:rFonts w:hint="default" w:ascii="Times New Roman" w:hAnsi="Times New Roman" w:eastAsia="Calibri" w:cs="Times New Roman"/>
          <w:color w:val="000000"/>
          <w:spacing w:val="-4"/>
          <w:sz w:val="24"/>
          <w:szCs w:val="24"/>
        </w:rPr>
        <w:t>B</w:t>
      </w:r>
      <w:r>
        <w:rPr>
          <w:rFonts w:hint="default" w:ascii="Times New Roman" w:hAnsi="Times New Roman" w:eastAsia="Calibri" w:cs="Times New Roman"/>
          <w:color w:val="000000"/>
          <w:spacing w:val="1"/>
          <w:sz w:val="24"/>
          <w:szCs w:val="24"/>
        </w:rPr>
        <w:t>ai</w:t>
      </w:r>
      <w:r>
        <w:rPr>
          <w:rFonts w:hint="default" w:ascii="Times New Roman" w:hAnsi="Times New Roman" w:eastAsia="Calibri" w:cs="Times New Roman"/>
          <w:color w:val="000000"/>
          <w:sz w:val="24"/>
          <w:szCs w:val="24"/>
        </w:rPr>
        <w:t>k 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rn</w:t>
      </w:r>
      <w:r>
        <w:rPr>
          <w:rFonts w:hint="default" w:ascii="Times New Roman" w:hAnsi="Times New Roman" w:eastAsia="Calibri" w:cs="Times New Roman"/>
          <w:color w:val="000000"/>
          <w:spacing w:val="-2"/>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 xml:space="preserve">upun </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al</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rn</w:t>
      </w:r>
      <w:r>
        <w:rPr>
          <w:rFonts w:hint="default" w:ascii="Times New Roman" w:hAnsi="Times New Roman" w:eastAsia="Calibri" w:cs="Times New Roman"/>
          <w:color w:val="000000"/>
          <w:spacing w:val="-2"/>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 d</w:t>
      </w:r>
      <w:r>
        <w:rPr>
          <w:rFonts w:hint="default" w:ascii="Times New Roman" w:hAnsi="Times New Roman" w:eastAsia="Calibri" w:cs="Times New Roman"/>
          <w:color w:val="000000"/>
          <w:spacing w:val="1"/>
          <w:sz w:val="24"/>
          <w:szCs w:val="24"/>
        </w:rPr>
        <w:t>ima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ud</w:t>
      </w:r>
      <w:r>
        <w:rPr>
          <w:rFonts w:hint="default" w:ascii="Times New Roman" w:hAnsi="Times New Roman" w:eastAsia="Calibri" w:cs="Times New Roman"/>
          <w:color w:val="000000"/>
          <w:spacing w:val="8"/>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ait</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f</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o</w:t>
      </w:r>
      <w:r>
        <w:rPr>
          <w:rFonts w:hint="default" w:ascii="Times New Roman" w:hAnsi="Times New Roman" w:eastAsia="Calibri" w:cs="Times New Roman"/>
          <w:color w:val="000000"/>
          <w:spacing w:val="11"/>
          <w:sz w:val="24"/>
          <w:szCs w:val="24"/>
        </w:rPr>
        <w:t>r</w:t>
      </w:r>
      <w:r>
        <w:rPr>
          <w:rFonts w:hint="default" w:ascii="Times New Roman" w:hAnsi="Times New Roman" w:eastAsia="Calibri" w:cs="Times New Roman"/>
          <w:color w:val="000000"/>
          <w:spacing w:val="-4"/>
          <w:sz w:val="24"/>
          <w:szCs w:val="24"/>
        </w:rPr>
        <w:t>-</w:t>
      </w:r>
      <w:r>
        <w:rPr>
          <w:rFonts w:hint="default" w:ascii="Times New Roman" w:hAnsi="Times New Roman" w:eastAsia="Calibri" w:cs="Times New Roman"/>
          <w:color w:val="000000"/>
          <w:sz w:val="24"/>
          <w:szCs w:val="24"/>
        </w:rPr>
        <w:t>f</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or</w:t>
      </w:r>
      <w:r>
        <w:rPr>
          <w:rFonts w:hint="default" w:ascii="Times New Roman" w:hAnsi="Times New Roman" w:eastAsia="Calibri" w:cs="Times New Roman"/>
          <w:color w:val="000000"/>
          <w:spacing w:val="8"/>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 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29"/>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28"/>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29"/>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29"/>
          <w:sz w:val="24"/>
          <w:szCs w:val="24"/>
        </w:rPr>
        <w:t xml:space="preserve"> </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28"/>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it</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28"/>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28"/>
          <w:sz w:val="24"/>
          <w:szCs w:val="24"/>
        </w:rPr>
        <w:t xml:space="preserve"> </w:t>
      </w:r>
      <w:r>
        <w:rPr>
          <w:rFonts w:hint="default" w:ascii="Times New Roman" w:hAnsi="Times New Roman" w:eastAsia="Calibri" w:cs="Times New Roman"/>
          <w:color w:val="000000"/>
          <w:sz w:val="24"/>
          <w:szCs w:val="24"/>
        </w:rPr>
        <w:t>f</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or</w:t>
      </w:r>
      <w:r>
        <w:rPr>
          <w:rFonts w:hint="default" w:ascii="Times New Roman" w:hAnsi="Times New Roman" w:eastAsia="Calibri" w:cs="Times New Roman"/>
          <w:color w:val="000000"/>
          <w:spacing w:val="28"/>
          <w:sz w:val="24"/>
          <w:szCs w:val="24"/>
        </w:rPr>
        <w:t xml:space="preserve"> </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29"/>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28"/>
          <w:sz w:val="24"/>
          <w:szCs w:val="24"/>
        </w:rPr>
        <w:t xml:space="preserve"> </w:t>
      </w:r>
      <w:r>
        <w:rPr>
          <w:rFonts w:hint="default" w:ascii="Times New Roman" w:hAnsi="Times New Roman" w:eastAsia="Calibri" w:cs="Times New Roman"/>
          <w:color w:val="000000"/>
          <w:sz w:val="24"/>
          <w:szCs w:val="24"/>
        </w:rPr>
        <w:t>f</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or</w:t>
      </w:r>
      <w:r>
        <w:rPr>
          <w:rFonts w:hint="default" w:ascii="Times New Roman" w:hAnsi="Times New Roman" w:eastAsia="Calibri" w:cs="Times New Roman"/>
          <w:color w:val="000000"/>
          <w:spacing w:val="28"/>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5"/>
          <w:sz w:val="24"/>
          <w:szCs w:val="24"/>
        </w:rPr>
        <w:t>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1"/>
          <w:sz w:val="24"/>
          <w:szCs w:val="24"/>
        </w:rPr>
        <w:t xml:space="preserve"> l</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0"/>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 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f</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or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 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rhubu</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2"/>
          <w:sz w:val="24"/>
          <w:szCs w:val="24"/>
        </w:rPr>
        <w:t xml:space="preserve"> </w:t>
      </w:r>
      <w:r>
        <w:rPr>
          <w:rFonts w:hint="default" w:ascii="Times New Roman" w:hAnsi="Times New Roman" w:eastAsia="Calibri" w:cs="Times New Roman"/>
          <w:color w:val="000000"/>
          <w:spacing w:val="-9"/>
          <w:sz w:val="24"/>
          <w:szCs w:val="24"/>
        </w:rPr>
        <w:t>F</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o</w:t>
      </w:r>
      <w:r>
        <w:rPr>
          <w:rFonts w:hint="default" w:ascii="Times New Roman" w:hAnsi="Times New Roman" w:eastAsia="Calibri" w:cs="Times New Roman"/>
          <w:color w:val="000000"/>
          <w:spacing w:val="1"/>
          <w:sz w:val="24"/>
          <w:szCs w:val="24"/>
        </w:rPr>
        <w:t>r</w:t>
      </w:r>
      <w:r>
        <w:rPr>
          <w:rFonts w:hint="default" w:ascii="Times New Roman" w:hAnsi="Times New Roman" w:eastAsia="Calibri" w:cs="Times New Roman"/>
          <w:color w:val="000000"/>
          <w:spacing w:val="-4"/>
          <w:sz w:val="24"/>
          <w:szCs w:val="24"/>
        </w:rPr>
        <w:t>-</w:t>
      </w:r>
      <w:r>
        <w:rPr>
          <w:rFonts w:hint="default" w:ascii="Times New Roman" w:hAnsi="Times New Roman" w:eastAsia="Calibri" w:cs="Times New Roman"/>
          <w:color w:val="000000"/>
          <w:sz w:val="24"/>
          <w:szCs w:val="24"/>
        </w:rPr>
        <w:t>f</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 xml:space="preserve">or </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4"/>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ruh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z w:val="24"/>
          <w:szCs w:val="24"/>
        </w:rPr>
        <w:t>ra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ai</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ala</w:t>
      </w:r>
      <w:r>
        <w:rPr>
          <w:rFonts w:hint="default" w:ascii="Times New Roman" w:hAnsi="Times New Roman" w:eastAsia="Calibri" w:cs="Times New Roman"/>
          <w:color w:val="000000"/>
          <w:sz w:val="24"/>
          <w:szCs w:val="24"/>
        </w:rPr>
        <w:t>h :</w:t>
      </w:r>
    </w:p>
    <w:p>
      <w:pPr>
        <w:pStyle w:val="249"/>
        <w:widowControl w:val="0"/>
        <w:numPr>
          <w:ilvl w:val="0"/>
          <w:numId w:val="20"/>
        </w:numPr>
        <w:autoSpaceDE w:val="0"/>
        <w:autoSpaceDN w:val="0"/>
        <w:adjustRightInd w:val="0"/>
        <w:spacing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2"/>
          <w:sz w:val="24"/>
          <w:szCs w:val="24"/>
        </w:rPr>
        <w:t>J</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s</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aj</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w:t>
      </w:r>
    </w:p>
    <w:p>
      <w:pPr>
        <w:widowControl w:val="0"/>
        <w:autoSpaceDE w:val="0"/>
        <w:autoSpaceDN w:val="0"/>
        <w:adjustRightInd w:val="0"/>
        <w:spacing w:line="480" w:lineRule="auto"/>
        <w:ind w:left="1629" w:right="73" w:firstLine="36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9"/>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kut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kron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s</w:t>
      </w:r>
      <w:r>
        <w:rPr>
          <w:rFonts w:hint="default" w:ascii="Times New Roman" w:hAnsi="Times New Roman" w:eastAsia="Calibri" w:cs="Times New Roman"/>
          <w:color w:val="000000"/>
          <w:spacing w:val="2"/>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 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ima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7"/>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us</w:t>
      </w:r>
      <w:r>
        <w:rPr>
          <w:rFonts w:hint="default" w:ascii="Times New Roman" w:hAnsi="Times New Roman" w:eastAsia="Calibri" w:cs="Times New Roman"/>
          <w:color w:val="000000"/>
          <w:spacing w:val="5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w:t>
      </w:r>
      <w:r>
        <w:rPr>
          <w:rFonts w:hint="default" w:ascii="Times New Roman" w:hAnsi="Times New Roman" w:eastAsia="Calibri" w:cs="Times New Roman"/>
          <w:color w:val="000000"/>
          <w:spacing w:val="52"/>
          <w:sz w:val="24"/>
          <w:szCs w:val="24"/>
        </w:rPr>
        <w:t xml:space="preserve"> </w:t>
      </w:r>
      <w:r>
        <w:rPr>
          <w:rFonts w:hint="default" w:ascii="Times New Roman" w:hAnsi="Times New Roman" w:eastAsia="Calibri" w:cs="Times New Roman"/>
          <w:color w:val="000000"/>
          <w:sz w:val="24"/>
          <w:szCs w:val="24"/>
        </w:rPr>
        <w:t>kron</w:t>
      </w:r>
      <w:r>
        <w:rPr>
          <w:rFonts w:hint="default" w:ascii="Times New Roman" w:hAnsi="Times New Roman" w:eastAsia="Calibri" w:cs="Times New Roman"/>
          <w:color w:val="000000"/>
          <w:spacing w:val="7"/>
          <w:sz w:val="24"/>
          <w:szCs w:val="24"/>
        </w:rPr>
        <w:t>i</w:t>
      </w:r>
      <w:r>
        <w:rPr>
          <w:rFonts w:hint="default" w:ascii="Times New Roman" w:hAnsi="Times New Roman" w:eastAsia="Calibri" w:cs="Times New Roman"/>
          <w:color w:val="000000"/>
          <w:sz w:val="24"/>
          <w:szCs w:val="24"/>
        </w:rPr>
        <w:t>s</w:t>
      </w:r>
      <w:r>
        <w:rPr>
          <w:rFonts w:hint="default" w:ascii="Times New Roman" w:hAnsi="Times New Roman" w:eastAsia="Calibri" w:cs="Times New Roman"/>
          <w:color w:val="000000"/>
          <w:spacing w:val="54"/>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52"/>
          <w:sz w:val="24"/>
          <w:szCs w:val="24"/>
        </w:rPr>
        <w:t xml:space="preserve"> </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7"/>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57"/>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t </w:t>
      </w:r>
      <w:r>
        <w:rPr>
          <w:rFonts w:hint="default" w:ascii="Times New Roman" w:hAnsi="Times New Roman" w:eastAsia="Calibri" w:cs="Times New Roman"/>
          <w:color w:val="000000"/>
          <w:spacing w:val="1"/>
          <w:sz w:val="24"/>
          <w:szCs w:val="24"/>
        </w:rPr>
        <w:t>le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f</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a</w:t>
      </w:r>
      <w:r>
        <w:rPr>
          <w:rFonts w:hint="default" w:ascii="Times New Roman" w:hAnsi="Times New Roman" w:eastAsia="Calibri" w:cs="Times New Roman"/>
          <w:color w:val="000000"/>
          <w:sz w:val="24"/>
          <w:szCs w:val="24"/>
        </w:rPr>
        <w:t>ku</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7"/>
          <w:sz w:val="24"/>
          <w:szCs w:val="24"/>
        </w:rPr>
        <w:t xml:space="preserve"> </w:t>
      </w:r>
    </w:p>
    <w:p>
      <w:pPr>
        <w:pStyle w:val="249"/>
        <w:widowControl w:val="0"/>
        <w:numPr>
          <w:ilvl w:val="0"/>
          <w:numId w:val="20"/>
        </w:numPr>
        <w:autoSpaceDE w:val="0"/>
        <w:autoSpaceDN w:val="0"/>
        <w:adjustRightInd w:val="0"/>
        <w:spacing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s</w:t>
      </w:r>
      <w:r>
        <w:rPr>
          <w:rFonts w:hint="default" w:ascii="Times New Roman" w:hAnsi="Times New Roman" w:eastAsia="Calibri" w:cs="Times New Roman"/>
          <w:color w:val="000000"/>
          <w:spacing w:val="2"/>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ni</w:t>
      </w:r>
    </w:p>
    <w:p>
      <w:pPr>
        <w:widowControl w:val="0"/>
        <w:autoSpaceDE w:val="0"/>
        <w:autoSpaceDN w:val="0"/>
        <w:adjustRightInd w:val="0"/>
        <w:spacing w:line="480" w:lineRule="auto"/>
        <w:ind w:left="1629" w:right="77" w:firstLine="36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ete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em</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kuk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 xml:space="preserve">u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dok</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 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mem</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ruhi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lam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4"/>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elai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pacing w:val="2"/>
          <w:sz w:val="24"/>
          <w:szCs w:val="24"/>
        </w:rPr>
        <w:t>u</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dok</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upun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ng d</w:t>
      </w:r>
      <w:r>
        <w:rPr>
          <w:rFonts w:hint="default" w:ascii="Times New Roman" w:hAnsi="Times New Roman" w:eastAsia="Calibri" w:cs="Times New Roman"/>
          <w:color w:val="000000"/>
          <w:spacing w:val="1"/>
          <w:sz w:val="24"/>
          <w:szCs w:val="24"/>
        </w:rPr>
        <w:t>ala</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pacing w:val="5"/>
          <w:sz w:val="24"/>
          <w:szCs w:val="24"/>
        </w:rPr>
        <w:t>n</w:t>
      </w:r>
      <w:r>
        <w:rPr>
          <w:rFonts w:hint="default" w:ascii="Times New Roman" w:hAnsi="Times New Roman" w:eastAsia="Calibri" w:cs="Times New Roman"/>
          <w:color w:val="000000"/>
          <w:sz w:val="24"/>
          <w:szCs w:val="24"/>
        </w:rPr>
        <w:t xml:space="preserve">. </w:t>
      </w:r>
    </w:p>
    <w:p>
      <w:pPr>
        <w:pStyle w:val="249"/>
        <w:widowControl w:val="0"/>
        <w:numPr>
          <w:ilvl w:val="0"/>
          <w:numId w:val="20"/>
        </w:numPr>
        <w:autoSpaceDE w:val="0"/>
        <w:autoSpaceDN w:val="0"/>
        <w:adjustRightInd w:val="0"/>
        <w:spacing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ila</w:t>
      </w:r>
      <w:r>
        <w:rPr>
          <w:rFonts w:hint="default" w:ascii="Times New Roman" w:hAnsi="Times New Roman" w:eastAsia="Calibri" w:cs="Times New Roman"/>
          <w:color w:val="000000"/>
          <w:sz w:val="24"/>
          <w:szCs w:val="24"/>
        </w:rPr>
        <w:t>kuk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p>
    <w:p>
      <w:pPr>
        <w:widowControl w:val="0"/>
        <w:autoSpaceDE w:val="0"/>
        <w:autoSpaceDN w:val="0"/>
        <w:adjustRightInd w:val="0"/>
        <w:spacing w:line="480" w:lineRule="auto"/>
        <w:ind w:left="1629" w:right="77" w:firstLine="360"/>
        <w:jc w:val="both"/>
        <w:rPr>
          <w:rFonts w:hint="default" w:ascii="Times New Roman" w:hAnsi="Times New Roman" w:cs="Times New Roman"/>
          <w:color w:val="000000"/>
          <w:spacing w:val="3"/>
          <w:sz w:val="24"/>
          <w:szCs w:val="24"/>
        </w:rPr>
      </w:pP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do</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nun</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z w:val="24"/>
          <w:szCs w:val="24"/>
        </w:rPr>
        <w:t>ng 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t </w:t>
      </w:r>
      <w:r>
        <w:rPr>
          <w:rFonts w:hint="default" w:ascii="Times New Roman" w:hAnsi="Times New Roman" w:eastAsia="Calibri" w:cs="Times New Roman"/>
          <w:color w:val="000000"/>
          <w:spacing w:val="-1"/>
          <w:sz w:val="24"/>
          <w:szCs w:val="24"/>
        </w:rPr>
        <w:t>berpengaruh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p </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10"/>
          <w:sz w:val="24"/>
          <w:szCs w:val="24"/>
        </w:rPr>
        <w:t xml:space="preserve"> </w:t>
      </w: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9"/>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meme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op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7"/>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 xml:space="preserve"> me</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7"/>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p</w:t>
      </w:r>
      <w:r>
        <w:rPr>
          <w:rFonts w:hint="default" w:ascii="Times New Roman" w:hAnsi="Times New Roman" w:eastAsia="Calibri" w:cs="Times New Roman"/>
          <w:color w:val="000000"/>
          <w:spacing w:val="1"/>
          <w:sz w:val="24"/>
          <w:szCs w:val="24"/>
        </w:rPr>
        <w:t>em</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li</w:t>
      </w:r>
      <w:r>
        <w:rPr>
          <w:rFonts w:hint="default" w:ascii="Times New Roman" w:hAnsi="Times New Roman" w:eastAsia="Calibri" w:cs="Times New Roman"/>
          <w:color w:val="000000"/>
          <w:spacing w:val="-4"/>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ng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 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pro</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 xml:space="preserve">dur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r</w:t>
      </w:r>
      <w:r>
        <w:rPr>
          <w:rFonts w:hint="default" w:ascii="Times New Roman" w:hAnsi="Times New Roman" w:cs="Times New Roman"/>
          <w:color w:val="000000"/>
          <w:spacing w:val="3"/>
          <w:sz w:val="24"/>
          <w:szCs w:val="24"/>
        </w:rPr>
        <w:t xml:space="preserve"> </w:t>
      </w:r>
    </w:p>
    <w:p>
      <w:pPr>
        <w:widowControl w:val="0"/>
        <w:autoSpaceDE w:val="0"/>
        <w:autoSpaceDN w:val="0"/>
        <w:adjustRightInd w:val="0"/>
        <w:spacing w:before="29" w:line="480" w:lineRule="auto"/>
        <w:ind w:left="1257"/>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5"/>
          <w:sz w:val="24"/>
          <w:szCs w:val="24"/>
        </w:rPr>
        <w:t>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mi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w:t>
      </w:r>
    </w:p>
    <w:p>
      <w:pPr>
        <w:widowControl w:val="0"/>
        <w:autoSpaceDE w:val="0"/>
        <w:autoSpaceDN w:val="0"/>
        <w:adjustRightInd w:val="0"/>
        <w:spacing w:before="17" w:line="480" w:lineRule="auto"/>
        <w:jc w:val="both"/>
        <w:rPr>
          <w:rFonts w:hint="default" w:ascii="Times New Roman" w:hAnsi="Times New Roman" w:eastAsia="Calibri" w:cs="Times New Roman"/>
          <w:color w:val="000000"/>
          <w:sz w:val="24"/>
          <w:szCs w:val="24"/>
        </w:rPr>
      </w:pPr>
    </w:p>
    <w:p>
      <w:pPr>
        <w:widowControl w:val="0"/>
        <w:autoSpaceDE w:val="0"/>
        <w:autoSpaceDN w:val="0"/>
        <w:adjustRightInd w:val="0"/>
        <w:spacing w:line="480" w:lineRule="auto"/>
        <w:ind w:left="1629" w:right="79" w:firstLine="36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it</w:t>
      </w:r>
      <w:r>
        <w:rPr>
          <w:rFonts w:hint="default" w:ascii="Times New Roman" w:hAnsi="Times New Roman" w:eastAsia="Calibri" w:cs="Times New Roman"/>
          <w:color w:val="000000"/>
          <w:sz w:val="24"/>
          <w:szCs w:val="24"/>
        </w:rPr>
        <w:t>, pro</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dur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p</w:t>
      </w:r>
      <w:r>
        <w:rPr>
          <w:rFonts w:hint="default" w:ascii="Times New Roman" w:hAnsi="Times New Roman" w:eastAsia="Calibri" w:cs="Times New Roman"/>
          <w:color w:val="000000"/>
          <w:spacing w:val="1"/>
          <w:sz w:val="24"/>
          <w:szCs w:val="24"/>
        </w:rPr>
        <w:t>em</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   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 xml:space="preserve">t  </w:t>
      </w:r>
      <w:r>
        <w:rPr>
          <w:rFonts w:hint="default" w:ascii="Times New Roman" w:hAnsi="Times New Roman" w:eastAsia="Calibri" w:cs="Times New Roman"/>
          <w:color w:val="000000"/>
          <w:spacing w:val="1"/>
          <w:sz w:val="24"/>
          <w:szCs w:val="24"/>
        </w:rPr>
        <w:t xml:space="preserve"> 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z w:val="24"/>
          <w:szCs w:val="24"/>
        </w:rPr>
        <w:t xml:space="preserve">i  </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bk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lam</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pu</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it</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c</w:t>
      </w:r>
      <w:r>
        <w:rPr>
          <w:rFonts w:hint="default" w:ascii="Times New Roman" w:hAnsi="Times New Roman" w:eastAsia="Calibri" w:cs="Times New Roman"/>
          <w:color w:val="000000"/>
          <w:sz w:val="24"/>
          <w:szCs w:val="24"/>
        </w:rPr>
        <w:t>on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oh,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4"/>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w:t>
      </w:r>
      <w:r>
        <w:rPr>
          <w:rFonts w:hint="default" w:ascii="Times New Roman" w:hAnsi="Times New Roman" w:eastAsia="Calibri" w:cs="Times New Roman"/>
          <w:color w:val="000000"/>
          <w:spacing w:val="48"/>
          <w:sz w:val="24"/>
          <w:szCs w:val="24"/>
        </w:rPr>
        <w:t xml:space="preserve"> </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52"/>
          <w:sz w:val="24"/>
          <w:szCs w:val="24"/>
        </w:rPr>
        <w:t xml:space="preserve"> </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52"/>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3"/>
          <w:sz w:val="24"/>
          <w:szCs w:val="24"/>
        </w:rPr>
        <w:t xml:space="preserve"> </w:t>
      </w:r>
      <w:r>
        <w:rPr>
          <w:rFonts w:hint="default" w:ascii="Times New Roman" w:hAnsi="Times New Roman" w:eastAsia="Calibri" w:cs="Times New Roman"/>
          <w:color w:val="000000"/>
          <w:spacing w:val="-4"/>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53"/>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8"/>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52"/>
          <w:sz w:val="24"/>
          <w:szCs w:val="24"/>
        </w:rPr>
        <w:t xml:space="preserve"> </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52"/>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52"/>
          <w:sz w:val="24"/>
          <w:szCs w:val="24"/>
        </w:rPr>
        <w:t xml:space="preserve"> </w:t>
      </w:r>
      <w:r>
        <w:rPr>
          <w:rFonts w:hint="default" w:ascii="Times New Roman" w:hAnsi="Times New Roman" w:eastAsia="Calibri" w:cs="Times New Roman"/>
          <w:color w:val="000000"/>
          <w:spacing w:val="1"/>
          <w:sz w:val="24"/>
          <w:szCs w:val="24"/>
        </w:rPr>
        <w:t>mem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lam</w:t>
      </w:r>
      <w:r>
        <w:rPr>
          <w:rFonts w:hint="default" w:ascii="Times New Roman" w:hAnsi="Times New Roman" w:eastAsia="Calibri" w:cs="Times New Roman"/>
          <w:color w:val="000000"/>
          <w:sz w:val="24"/>
          <w:szCs w:val="24"/>
        </w:rPr>
        <w:t>a 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7"/>
          <w:sz w:val="24"/>
          <w:szCs w:val="24"/>
        </w:rPr>
        <w:t xml:space="preserve"> </w:t>
      </w:r>
      <w:r>
        <w:rPr>
          <w:rFonts w:hint="default" w:ascii="Times New Roman" w:hAnsi="Times New Roman" w:eastAsia="Calibri" w:cs="Times New Roman"/>
          <w:color w:val="000000"/>
          <w:spacing w:val="-5"/>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ni</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dok</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p</w:t>
      </w:r>
      <w:r>
        <w:rPr>
          <w:rFonts w:hint="default" w:ascii="Times New Roman" w:hAnsi="Times New Roman" w:eastAsia="Calibri" w:cs="Times New Roman"/>
          <w:color w:val="000000"/>
          <w:spacing w:val="1"/>
          <w:sz w:val="24"/>
          <w:szCs w:val="24"/>
        </w:rPr>
        <w:t>eme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60"/>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nun</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1"/>
          <w:sz w:val="24"/>
          <w:szCs w:val="24"/>
        </w:rPr>
        <w:t>lai</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un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undur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i </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ri </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z w:val="24"/>
          <w:szCs w:val="24"/>
        </w:rPr>
        <w:t xml:space="preserve">. </w:t>
      </w: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3"/>
          <w:sz w:val="24"/>
          <w:szCs w:val="24"/>
        </w:rPr>
        <w:t>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7"/>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7"/>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7"/>
          <w:sz w:val="24"/>
          <w:szCs w:val="24"/>
        </w:rPr>
        <w:t xml:space="preserve"> </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z w:val="24"/>
          <w:szCs w:val="24"/>
        </w:rPr>
        <w:t>di</w:t>
      </w:r>
      <w:r>
        <w:rPr>
          <w:rFonts w:hint="default" w:ascii="Times New Roman" w:hAnsi="Times New Roman" w:eastAsia="Calibri" w:cs="Times New Roman"/>
          <w:color w:val="000000"/>
          <w:spacing w:val="57"/>
          <w:sz w:val="24"/>
          <w:szCs w:val="24"/>
        </w:rPr>
        <w:t xml:space="preserve"> </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56"/>
          <w:sz w:val="24"/>
          <w:szCs w:val="24"/>
        </w:rPr>
        <w:t xml:space="preserve"> </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57"/>
          <w:sz w:val="24"/>
          <w:szCs w:val="24"/>
        </w:rPr>
        <w:t xml:space="preserve"> </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z w:val="24"/>
          <w:szCs w:val="24"/>
        </w:rPr>
        <w:t xml:space="preserve">a </w:t>
      </w:r>
      <w:r>
        <w:rPr>
          <w:rFonts w:hint="default" w:ascii="Times New Roman" w:hAnsi="Times New Roman" w:eastAsia="Calibri" w:cs="Times New Roman"/>
          <w:color w:val="000000"/>
          <w:position w:val="-1"/>
          <w:sz w:val="24"/>
          <w:szCs w:val="24"/>
        </w:rPr>
        <w:t>ru</w:t>
      </w:r>
      <w:r>
        <w:rPr>
          <w:rFonts w:hint="default" w:ascii="Times New Roman" w:hAnsi="Times New Roman" w:eastAsia="Calibri" w:cs="Times New Roman"/>
          <w:color w:val="000000"/>
          <w:spacing w:val="1"/>
          <w:position w:val="-1"/>
          <w:sz w:val="24"/>
          <w:szCs w:val="24"/>
        </w:rPr>
        <w:t>ma</w:t>
      </w:r>
      <w:r>
        <w:rPr>
          <w:rFonts w:hint="default" w:ascii="Times New Roman" w:hAnsi="Times New Roman" w:eastAsia="Calibri" w:cs="Times New Roman"/>
          <w:color w:val="000000"/>
          <w:position w:val="-1"/>
          <w:sz w:val="24"/>
          <w:szCs w:val="24"/>
        </w:rPr>
        <w:t xml:space="preserve">h </w:t>
      </w:r>
      <w:r>
        <w:rPr>
          <w:rFonts w:hint="default" w:ascii="Times New Roman" w:hAnsi="Times New Roman" w:eastAsia="Calibri" w:cs="Times New Roman"/>
          <w:color w:val="000000"/>
          <w:spacing w:val="-1"/>
          <w:position w:val="-1"/>
          <w:sz w:val="24"/>
          <w:szCs w:val="24"/>
        </w:rPr>
        <w:t>s</w:t>
      </w:r>
      <w:r>
        <w:rPr>
          <w:rFonts w:hint="default" w:ascii="Times New Roman" w:hAnsi="Times New Roman" w:eastAsia="Calibri" w:cs="Times New Roman"/>
          <w:color w:val="000000"/>
          <w:spacing w:val="1"/>
          <w:position w:val="-1"/>
          <w:sz w:val="24"/>
          <w:szCs w:val="24"/>
        </w:rPr>
        <w:t>a</w:t>
      </w:r>
      <w:r>
        <w:rPr>
          <w:rFonts w:hint="default" w:ascii="Times New Roman" w:hAnsi="Times New Roman" w:eastAsia="Calibri" w:cs="Times New Roman"/>
          <w:color w:val="000000"/>
          <w:position w:val="-1"/>
          <w:sz w:val="24"/>
          <w:szCs w:val="24"/>
        </w:rPr>
        <w:t>k</w:t>
      </w:r>
      <w:r>
        <w:rPr>
          <w:rFonts w:hint="default" w:ascii="Times New Roman" w:hAnsi="Times New Roman" w:eastAsia="Calibri" w:cs="Times New Roman"/>
          <w:color w:val="000000"/>
          <w:spacing w:val="1"/>
          <w:position w:val="-1"/>
          <w:sz w:val="24"/>
          <w:szCs w:val="24"/>
        </w:rPr>
        <w:t>it</w:t>
      </w:r>
      <w:r>
        <w:rPr>
          <w:rFonts w:hint="default" w:ascii="Times New Roman" w:hAnsi="Times New Roman" w:eastAsia="Calibri" w:cs="Times New Roman"/>
          <w:color w:val="000000"/>
          <w:position w:val="-1"/>
          <w:sz w:val="24"/>
          <w:szCs w:val="24"/>
        </w:rPr>
        <w:t xml:space="preserve">, </w:t>
      </w:r>
      <w:r>
        <w:rPr>
          <w:rFonts w:hint="default" w:ascii="Times New Roman" w:hAnsi="Times New Roman" w:eastAsia="Calibri" w:cs="Times New Roman"/>
          <w:color w:val="000000"/>
          <w:spacing w:val="-4"/>
          <w:position w:val="-1"/>
          <w:sz w:val="24"/>
          <w:szCs w:val="24"/>
        </w:rPr>
        <w:t>d</w:t>
      </w:r>
      <w:r>
        <w:rPr>
          <w:rFonts w:hint="default" w:ascii="Times New Roman" w:hAnsi="Times New Roman" w:eastAsia="Calibri" w:cs="Times New Roman"/>
          <w:color w:val="000000"/>
          <w:spacing w:val="1"/>
          <w:position w:val="-1"/>
          <w:sz w:val="24"/>
          <w:szCs w:val="24"/>
        </w:rPr>
        <w:t>a</w:t>
      </w:r>
      <w:r>
        <w:rPr>
          <w:rFonts w:hint="default" w:ascii="Times New Roman" w:hAnsi="Times New Roman" w:eastAsia="Calibri" w:cs="Times New Roman"/>
          <w:color w:val="000000"/>
          <w:position w:val="-1"/>
          <w:sz w:val="24"/>
          <w:szCs w:val="24"/>
        </w:rPr>
        <w:t>n b</w:t>
      </w:r>
      <w:r>
        <w:rPr>
          <w:rFonts w:hint="default" w:ascii="Times New Roman" w:hAnsi="Times New Roman" w:eastAsia="Calibri" w:cs="Times New Roman"/>
          <w:color w:val="000000"/>
          <w:spacing w:val="1"/>
          <w:position w:val="-1"/>
          <w:sz w:val="24"/>
          <w:szCs w:val="24"/>
        </w:rPr>
        <w:t>e</w:t>
      </w:r>
      <w:r>
        <w:rPr>
          <w:rFonts w:hint="default" w:ascii="Times New Roman" w:hAnsi="Times New Roman" w:eastAsia="Calibri" w:cs="Times New Roman"/>
          <w:color w:val="000000"/>
          <w:position w:val="-1"/>
          <w:sz w:val="24"/>
          <w:szCs w:val="24"/>
        </w:rPr>
        <w:t>r</w:t>
      </w:r>
      <w:r>
        <w:rPr>
          <w:rFonts w:hint="default" w:ascii="Times New Roman" w:hAnsi="Times New Roman" w:eastAsia="Calibri" w:cs="Times New Roman"/>
          <w:color w:val="000000"/>
          <w:spacing w:val="-4"/>
          <w:position w:val="-1"/>
          <w:sz w:val="24"/>
          <w:szCs w:val="24"/>
        </w:rPr>
        <w:t>b</w:t>
      </w:r>
      <w:r>
        <w:rPr>
          <w:rFonts w:hint="default" w:ascii="Times New Roman" w:hAnsi="Times New Roman" w:eastAsia="Calibri" w:cs="Times New Roman"/>
          <w:color w:val="000000"/>
          <w:spacing w:val="1"/>
          <w:position w:val="-1"/>
          <w:sz w:val="24"/>
          <w:szCs w:val="24"/>
        </w:rPr>
        <w:t>a</w:t>
      </w:r>
      <w:r>
        <w:rPr>
          <w:rFonts w:hint="default" w:ascii="Times New Roman" w:hAnsi="Times New Roman" w:eastAsia="Calibri" w:cs="Times New Roman"/>
          <w:color w:val="000000"/>
          <w:spacing w:val="-4"/>
          <w:position w:val="-1"/>
          <w:sz w:val="24"/>
          <w:szCs w:val="24"/>
        </w:rPr>
        <w:t>g</w:t>
      </w:r>
      <w:r>
        <w:rPr>
          <w:rFonts w:hint="default" w:ascii="Times New Roman" w:hAnsi="Times New Roman" w:eastAsia="Calibri" w:cs="Times New Roman"/>
          <w:color w:val="000000"/>
          <w:spacing w:val="1"/>
          <w:position w:val="-1"/>
          <w:sz w:val="24"/>
          <w:szCs w:val="24"/>
        </w:rPr>
        <w:t>a</w:t>
      </w:r>
      <w:r>
        <w:rPr>
          <w:rFonts w:hint="default" w:ascii="Times New Roman" w:hAnsi="Times New Roman" w:eastAsia="Calibri" w:cs="Times New Roman"/>
          <w:color w:val="000000"/>
          <w:position w:val="-1"/>
          <w:sz w:val="24"/>
          <w:szCs w:val="24"/>
        </w:rPr>
        <w:t>i</w:t>
      </w:r>
      <w:r>
        <w:rPr>
          <w:rFonts w:hint="default" w:ascii="Times New Roman" w:hAnsi="Times New Roman" w:eastAsia="Calibri" w:cs="Times New Roman"/>
          <w:color w:val="000000"/>
          <w:spacing w:val="1"/>
          <w:position w:val="-1"/>
          <w:sz w:val="24"/>
          <w:szCs w:val="24"/>
        </w:rPr>
        <w:t xml:space="preserve"> ala</w:t>
      </w:r>
      <w:r>
        <w:rPr>
          <w:rFonts w:hint="default" w:ascii="Times New Roman" w:hAnsi="Times New Roman" w:eastAsia="Calibri" w:cs="Times New Roman"/>
          <w:color w:val="000000"/>
          <w:spacing w:val="-1"/>
          <w:position w:val="-1"/>
          <w:sz w:val="24"/>
          <w:szCs w:val="24"/>
        </w:rPr>
        <w:t>s</w:t>
      </w:r>
      <w:r>
        <w:rPr>
          <w:rFonts w:hint="default" w:ascii="Times New Roman" w:hAnsi="Times New Roman" w:eastAsia="Calibri" w:cs="Times New Roman"/>
          <w:color w:val="000000"/>
          <w:spacing w:val="1"/>
          <w:position w:val="-1"/>
          <w:sz w:val="24"/>
          <w:szCs w:val="24"/>
        </w:rPr>
        <w:t>a</w:t>
      </w:r>
      <w:r>
        <w:rPr>
          <w:rFonts w:hint="default" w:ascii="Times New Roman" w:hAnsi="Times New Roman" w:eastAsia="Calibri" w:cs="Times New Roman"/>
          <w:color w:val="000000"/>
          <w:position w:val="-1"/>
          <w:sz w:val="24"/>
          <w:szCs w:val="24"/>
        </w:rPr>
        <w:t>n</w:t>
      </w:r>
      <w:r>
        <w:rPr>
          <w:rFonts w:hint="default" w:ascii="Times New Roman" w:hAnsi="Times New Roman" w:eastAsia="Calibri" w:cs="Times New Roman"/>
          <w:color w:val="000000"/>
          <w:spacing w:val="-4"/>
          <w:position w:val="-1"/>
          <w:sz w:val="24"/>
          <w:szCs w:val="24"/>
        </w:rPr>
        <w:t xml:space="preserve"> </w:t>
      </w:r>
      <w:r>
        <w:rPr>
          <w:rFonts w:hint="default" w:ascii="Times New Roman" w:hAnsi="Times New Roman" w:eastAsia="Calibri" w:cs="Times New Roman"/>
          <w:color w:val="000000"/>
          <w:spacing w:val="1"/>
          <w:position w:val="-1"/>
          <w:sz w:val="24"/>
          <w:szCs w:val="24"/>
        </w:rPr>
        <w:t>a</w:t>
      </w:r>
      <w:r>
        <w:rPr>
          <w:rFonts w:hint="default" w:ascii="Times New Roman" w:hAnsi="Times New Roman" w:eastAsia="Calibri" w:cs="Times New Roman"/>
          <w:color w:val="000000"/>
          <w:position w:val="-1"/>
          <w:sz w:val="24"/>
          <w:szCs w:val="24"/>
        </w:rPr>
        <w:t>d</w:t>
      </w:r>
      <w:r>
        <w:rPr>
          <w:rFonts w:hint="default" w:ascii="Times New Roman" w:hAnsi="Times New Roman" w:eastAsia="Calibri" w:cs="Times New Roman"/>
          <w:color w:val="000000"/>
          <w:spacing w:val="1"/>
          <w:position w:val="-1"/>
          <w:sz w:val="24"/>
          <w:szCs w:val="24"/>
        </w:rPr>
        <w:t>mi</w:t>
      </w:r>
      <w:r>
        <w:rPr>
          <w:rFonts w:hint="default" w:ascii="Times New Roman" w:hAnsi="Times New Roman" w:eastAsia="Calibri" w:cs="Times New Roman"/>
          <w:color w:val="000000"/>
          <w:spacing w:val="-4"/>
          <w:position w:val="-1"/>
          <w:sz w:val="24"/>
          <w:szCs w:val="24"/>
        </w:rPr>
        <w:t>n</w:t>
      </w:r>
      <w:r>
        <w:rPr>
          <w:rFonts w:hint="default" w:ascii="Times New Roman" w:hAnsi="Times New Roman" w:eastAsia="Calibri" w:cs="Times New Roman"/>
          <w:color w:val="000000"/>
          <w:spacing w:val="1"/>
          <w:position w:val="-1"/>
          <w:sz w:val="24"/>
          <w:szCs w:val="24"/>
        </w:rPr>
        <w:t>i</w:t>
      </w:r>
      <w:r>
        <w:rPr>
          <w:rFonts w:hint="default" w:ascii="Times New Roman" w:hAnsi="Times New Roman" w:eastAsia="Calibri" w:cs="Times New Roman"/>
          <w:color w:val="000000"/>
          <w:spacing w:val="-1"/>
          <w:position w:val="-1"/>
          <w:sz w:val="24"/>
          <w:szCs w:val="24"/>
        </w:rPr>
        <w:t>s</w:t>
      </w:r>
      <w:r>
        <w:rPr>
          <w:rFonts w:hint="default" w:ascii="Times New Roman" w:hAnsi="Times New Roman" w:eastAsia="Calibri" w:cs="Times New Roman"/>
          <w:color w:val="000000"/>
          <w:spacing w:val="-3"/>
          <w:position w:val="-1"/>
          <w:sz w:val="24"/>
          <w:szCs w:val="24"/>
        </w:rPr>
        <w:t>t</w:t>
      </w:r>
      <w:r>
        <w:rPr>
          <w:rFonts w:hint="default" w:ascii="Times New Roman" w:hAnsi="Times New Roman" w:eastAsia="Calibri" w:cs="Times New Roman"/>
          <w:color w:val="000000"/>
          <w:position w:val="-1"/>
          <w:sz w:val="24"/>
          <w:szCs w:val="24"/>
        </w:rPr>
        <w:t>r</w:t>
      </w:r>
      <w:r>
        <w:rPr>
          <w:rFonts w:hint="default" w:ascii="Times New Roman" w:hAnsi="Times New Roman" w:eastAsia="Calibri" w:cs="Times New Roman"/>
          <w:color w:val="000000"/>
          <w:spacing w:val="1"/>
          <w:position w:val="-1"/>
          <w:sz w:val="24"/>
          <w:szCs w:val="24"/>
        </w:rPr>
        <w:t>a</w:t>
      </w:r>
      <w:r>
        <w:rPr>
          <w:rFonts w:hint="default" w:ascii="Times New Roman" w:hAnsi="Times New Roman" w:eastAsia="Calibri" w:cs="Times New Roman"/>
          <w:color w:val="000000"/>
          <w:spacing w:val="-1"/>
          <w:position w:val="-1"/>
          <w:sz w:val="24"/>
          <w:szCs w:val="24"/>
        </w:rPr>
        <w:t>s</w:t>
      </w:r>
      <w:r>
        <w:rPr>
          <w:rFonts w:hint="default" w:ascii="Times New Roman" w:hAnsi="Times New Roman" w:eastAsia="Calibri" w:cs="Times New Roman"/>
          <w:color w:val="000000"/>
          <w:position w:val="-1"/>
          <w:sz w:val="24"/>
          <w:szCs w:val="24"/>
        </w:rPr>
        <w:t>i</w:t>
      </w:r>
      <w:r>
        <w:rPr>
          <w:rFonts w:hint="default" w:ascii="Times New Roman" w:hAnsi="Times New Roman" w:eastAsia="Calibri" w:cs="Times New Roman"/>
          <w:color w:val="000000"/>
          <w:spacing w:val="1"/>
          <w:position w:val="-1"/>
          <w:sz w:val="24"/>
          <w:szCs w:val="24"/>
        </w:rPr>
        <w:t xml:space="preserve"> lai</w:t>
      </w:r>
      <w:r>
        <w:rPr>
          <w:rFonts w:hint="default" w:ascii="Times New Roman" w:hAnsi="Times New Roman" w:eastAsia="Calibri" w:cs="Times New Roman"/>
          <w:color w:val="000000"/>
          <w:position w:val="-1"/>
          <w:sz w:val="24"/>
          <w:szCs w:val="24"/>
        </w:rPr>
        <w:t>nn</w:t>
      </w:r>
      <w:r>
        <w:rPr>
          <w:rFonts w:hint="default" w:ascii="Times New Roman" w:hAnsi="Times New Roman" w:eastAsia="Calibri" w:cs="Times New Roman"/>
          <w:color w:val="000000"/>
          <w:spacing w:val="-8"/>
          <w:position w:val="-1"/>
          <w:sz w:val="24"/>
          <w:szCs w:val="24"/>
        </w:rPr>
        <w:t>y</w:t>
      </w:r>
      <w:r>
        <w:rPr>
          <w:rFonts w:hint="default" w:ascii="Times New Roman" w:hAnsi="Times New Roman" w:eastAsia="Calibri" w:cs="Times New Roman"/>
          <w:color w:val="000000"/>
          <w:spacing w:val="1"/>
          <w:position w:val="-1"/>
          <w:sz w:val="24"/>
          <w:szCs w:val="24"/>
        </w:rPr>
        <w:t>a</w:t>
      </w:r>
      <w:r>
        <w:rPr>
          <w:rFonts w:hint="default" w:ascii="Times New Roman" w:hAnsi="Times New Roman" w:eastAsia="Calibri" w:cs="Times New Roman"/>
          <w:color w:val="000000"/>
          <w:spacing w:val="9"/>
          <w:position w:val="-1"/>
          <w:sz w:val="24"/>
          <w:szCs w:val="24"/>
        </w:rPr>
        <w:t>.</w:t>
      </w:r>
    </w:p>
    <w:p>
      <w:pPr>
        <w:widowControl w:val="0"/>
        <w:autoSpaceDE w:val="0"/>
        <w:autoSpaceDN w:val="0"/>
        <w:adjustRightInd w:val="0"/>
        <w:spacing w:line="480" w:lineRule="auto"/>
        <w:ind w:left="1134" w:right="69" w:firstLine="72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Sedangkan</w:t>
      </w:r>
      <w:r>
        <w:rPr>
          <w:rFonts w:hint="default" w:ascii="Times New Roman" w:hAnsi="Times New Roman" w:eastAsia="Calibri" w:cs="Times New Roman"/>
          <w:color w:val="000000"/>
          <w:spacing w:val="48"/>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pa</w:t>
      </w:r>
      <w:r>
        <w:rPr>
          <w:rFonts w:hint="default" w:ascii="Times New Roman" w:hAnsi="Times New Roman" w:eastAsia="Calibri" w:cs="Times New Roman"/>
          <w:color w:val="000000"/>
          <w:spacing w:val="49"/>
          <w:sz w:val="24"/>
          <w:szCs w:val="24"/>
        </w:rPr>
        <w:t xml:space="preserve"> </w:t>
      </w:r>
      <w:r>
        <w:rPr>
          <w:rFonts w:hint="default" w:ascii="Times New Roman" w:hAnsi="Times New Roman" w:eastAsia="Calibri" w:cs="Times New Roman"/>
          <w:color w:val="000000"/>
          <w:spacing w:val="-4"/>
          <w:sz w:val="24"/>
          <w:szCs w:val="24"/>
        </w:rPr>
        <w:t>f</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or</w:t>
      </w:r>
      <w:r>
        <w:rPr>
          <w:rFonts w:hint="default" w:ascii="Times New Roman" w:hAnsi="Times New Roman" w:eastAsia="Calibri" w:cs="Times New Roman"/>
          <w:color w:val="000000"/>
          <w:spacing w:val="44"/>
          <w:sz w:val="24"/>
          <w:szCs w:val="24"/>
        </w:rPr>
        <w:t xml:space="preserve"> </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rn</w:t>
      </w:r>
      <w:r>
        <w:rPr>
          <w:rFonts w:hint="default" w:ascii="Times New Roman" w:hAnsi="Times New Roman" w:eastAsia="Calibri" w:cs="Times New Roman"/>
          <w:color w:val="000000"/>
          <w:spacing w:val="-2"/>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49"/>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5"/>
          <w:sz w:val="24"/>
          <w:szCs w:val="24"/>
        </w:rPr>
        <w: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4"/>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ruh</w:t>
      </w:r>
      <w:r>
        <w:rPr>
          <w:rFonts w:hint="default" w:ascii="Times New Roman" w:hAnsi="Times New Roman" w:eastAsia="Calibri" w:cs="Times New Roman"/>
          <w:color w:val="000000"/>
          <w:spacing w:val="48"/>
          <w:sz w:val="24"/>
          <w:szCs w:val="24"/>
        </w:rPr>
        <w:t xml:space="preserve"> </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48"/>
          <w:sz w:val="24"/>
          <w:szCs w:val="24"/>
        </w:rPr>
        <w:t xml:space="preserve"> </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49"/>
          <w:sz w:val="24"/>
          <w:szCs w:val="24"/>
        </w:rPr>
        <w:t xml:space="preserve"> </w:t>
      </w:r>
      <w:r>
        <w:rPr>
          <w:rFonts w:hint="default" w:ascii="Times New Roman" w:hAnsi="Times New Roman" w:eastAsia="Calibri" w:cs="Times New Roman"/>
          <w:color w:val="000000"/>
          <w:spacing w:val="-4"/>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 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kut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w:t>
      </w:r>
    </w:p>
    <w:p>
      <w:pPr>
        <w:pStyle w:val="249"/>
        <w:widowControl w:val="0"/>
        <w:numPr>
          <w:ilvl w:val="0"/>
          <w:numId w:val="21"/>
        </w:numPr>
        <w:autoSpaceDE w:val="0"/>
        <w:autoSpaceDN w:val="0"/>
        <w:adjustRightInd w:val="0"/>
        <w:spacing w:before="10"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U</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 xml:space="preserve">ur </w:t>
      </w: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p>
    <w:p>
      <w:pPr>
        <w:widowControl w:val="0"/>
        <w:autoSpaceDE w:val="0"/>
        <w:autoSpaceDN w:val="0"/>
        <w:adjustRightInd w:val="0"/>
        <w:spacing w:before="16" w:line="480" w:lineRule="auto"/>
        <w:jc w:val="both"/>
        <w:rPr>
          <w:rFonts w:hint="default" w:ascii="Times New Roman" w:hAnsi="Times New Roman" w:eastAsia="Calibri" w:cs="Times New Roman"/>
          <w:color w:val="000000"/>
          <w:sz w:val="24"/>
          <w:szCs w:val="24"/>
        </w:rPr>
      </w:pPr>
    </w:p>
    <w:p>
      <w:pPr>
        <w:widowControl w:val="0"/>
        <w:autoSpaceDE w:val="0"/>
        <w:autoSpaceDN w:val="0"/>
        <w:adjustRightInd w:val="0"/>
        <w:spacing w:line="480" w:lineRule="auto"/>
        <w:ind w:left="1629" w:right="74" w:firstLine="36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U</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 xml:space="preserve">ur </w:t>
      </w:r>
      <w:r>
        <w:rPr>
          <w:rFonts w:hint="default" w:ascii="Times New Roman" w:hAnsi="Times New Roman" w:eastAsia="Calibri" w:cs="Times New Roman"/>
          <w:color w:val="000000"/>
          <w:spacing w:val="1"/>
          <w:sz w:val="24"/>
          <w:szCs w:val="24"/>
        </w:rPr>
        <w:t>mem</w:t>
      </w:r>
      <w:r>
        <w:rPr>
          <w:rFonts w:hint="default" w:ascii="Times New Roman" w:hAnsi="Times New Roman" w:eastAsia="Calibri" w:cs="Times New Roman"/>
          <w:color w:val="000000"/>
          <w:sz w:val="24"/>
          <w:szCs w:val="24"/>
        </w:rPr>
        <w:t>pun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hubu</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ete</w:t>
      </w:r>
      <w:r>
        <w:rPr>
          <w:rFonts w:hint="default" w:ascii="Times New Roman" w:hAnsi="Times New Roman" w:eastAsia="Calibri" w:cs="Times New Roman"/>
          <w:color w:val="000000"/>
          <w:sz w:val="24"/>
          <w:szCs w:val="24"/>
        </w:rPr>
        <w:t>rp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 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ko, 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f</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1"/>
          <w:sz w:val="24"/>
          <w:szCs w:val="24"/>
        </w:rPr>
        <w:t xml:space="preserve"> 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 xml:space="preserve">u. </w:t>
      </w:r>
      <w:r>
        <w:rPr>
          <w:rFonts w:hint="default" w:ascii="Times New Roman" w:hAnsi="Times New Roman" w:eastAsia="Calibri" w:cs="Times New Roman"/>
          <w:color w:val="000000"/>
          <w:spacing w:val="-1"/>
          <w:sz w:val="24"/>
          <w:szCs w:val="24"/>
        </w:rPr>
        <w:t>D</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tam</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hn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ma</w:t>
      </w:r>
      <w:r>
        <w:rPr>
          <w:rFonts w:hint="default" w:ascii="Times New Roman" w:hAnsi="Times New Roman" w:eastAsia="Calibri" w:cs="Times New Roman"/>
          <w:color w:val="000000"/>
          <w:sz w:val="24"/>
          <w:szCs w:val="24"/>
        </w:rPr>
        <w:t>ka k</w:t>
      </w:r>
      <w:r>
        <w:rPr>
          <w:rFonts w:hint="default" w:ascii="Times New Roman" w:hAnsi="Times New Roman" w:eastAsia="Calibri" w:cs="Times New Roman"/>
          <w:color w:val="000000"/>
          <w:spacing w:val="1"/>
          <w:sz w:val="24"/>
          <w:szCs w:val="24"/>
        </w:rPr>
        <w:t>emam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ubuh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or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 un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c</w:t>
      </w:r>
      <w:r>
        <w:rPr>
          <w:rFonts w:hint="default" w:ascii="Times New Roman" w:hAnsi="Times New Roman" w:eastAsia="Calibri" w:cs="Times New Roman"/>
          <w:color w:val="000000"/>
          <w:sz w:val="24"/>
          <w:szCs w:val="24"/>
        </w:rPr>
        <w:t>urk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or</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 xml:space="preserve">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 xml:space="preserve">a </w:t>
      </w:r>
      <w:r>
        <w:rPr>
          <w:rFonts w:hint="default" w:ascii="Times New Roman" w:hAnsi="Times New Roman" w:eastAsia="Calibri" w:cs="Times New Roman"/>
          <w:color w:val="000000"/>
          <w:spacing w:val="33"/>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rkur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position w:val="11"/>
          <w:sz w:val="24"/>
          <w:szCs w:val="24"/>
        </w:rPr>
        <w:t xml:space="preserve"> </w:t>
      </w:r>
      <w:r>
        <w:rPr>
          <w:rFonts w:hint="default" w:ascii="Times New Roman" w:hAnsi="Times New Roman" w:eastAsia="Calibri" w:cs="Times New Roman"/>
          <w:color w:val="000000"/>
          <w:spacing w:val="-6"/>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ur 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rhubun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ur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pro</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2"/>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f</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 k</w:t>
      </w:r>
      <w:r>
        <w:rPr>
          <w:rFonts w:hint="default" w:ascii="Times New Roman" w:hAnsi="Times New Roman" w:eastAsia="Calibri" w:cs="Times New Roman"/>
          <w:color w:val="000000"/>
          <w:spacing w:val="1"/>
          <w:sz w:val="24"/>
          <w:szCs w:val="24"/>
        </w:rPr>
        <w:t>em</w:t>
      </w:r>
      <w:r>
        <w:rPr>
          <w:rFonts w:hint="default" w:ascii="Times New Roman" w:hAnsi="Times New Roman" w:eastAsia="Calibri" w:cs="Times New Roman"/>
          <w:color w:val="000000"/>
          <w:sz w:val="24"/>
          <w:szCs w:val="24"/>
        </w:rPr>
        <w:t>un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pu</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le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l 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k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z w:val="24"/>
          <w:szCs w:val="24"/>
        </w:rPr>
        <w:t>e</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 xml:space="preserve">14 </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z w:val="24"/>
          <w:szCs w:val="24"/>
        </w:rPr>
        <w:t>pun 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ke</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28.</w:t>
      </w:r>
      <w:r>
        <w:rPr>
          <w:rFonts w:hint="default" w:ascii="Times New Roman" w:hAnsi="Times New Roman" w:eastAsia="Calibri" w:cs="Times New Roman"/>
          <w:color w:val="000000"/>
          <w:spacing w:val="7"/>
          <w:sz w:val="24"/>
          <w:szCs w:val="24"/>
        </w:rPr>
        <w:t xml:space="preserve"> </w:t>
      </w:r>
    </w:p>
    <w:p>
      <w:pPr>
        <w:pStyle w:val="249"/>
        <w:widowControl w:val="0"/>
        <w:numPr>
          <w:ilvl w:val="0"/>
          <w:numId w:val="21"/>
        </w:numPr>
        <w:autoSpaceDE w:val="0"/>
        <w:autoSpaceDN w:val="0"/>
        <w:adjustRightInd w:val="0"/>
        <w:spacing w:before="10"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jaa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p>
    <w:p>
      <w:pPr>
        <w:widowControl w:val="0"/>
        <w:autoSpaceDE w:val="0"/>
        <w:autoSpaceDN w:val="0"/>
        <w:adjustRightInd w:val="0"/>
        <w:spacing w:before="17" w:line="480" w:lineRule="auto"/>
        <w:jc w:val="both"/>
        <w:rPr>
          <w:rFonts w:hint="default" w:ascii="Times New Roman" w:hAnsi="Times New Roman" w:eastAsia="Calibri" w:cs="Times New Roman"/>
          <w:color w:val="000000"/>
          <w:sz w:val="24"/>
          <w:szCs w:val="24"/>
        </w:rPr>
      </w:pPr>
    </w:p>
    <w:p>
      <w:pPr>
        <w:widowControl w:val="0"/>
        <w:autoSpaceDE w:val="0"/>
        <w:autoSpaceDN w:val="0"/>
        <w:adjustRightInd w:val="0"/>
        <w:spacing w:line="480" w:lineRule="auto"/>
        <w:ind w:left="1629" w:right="77" w:firstLine="360"/>
        <w:jc w:val="both"/>
        <w:rPr>
          <w:rFonts w:hint="default" w:ascii="Times New Roman" w:hAnsi="Times New Roman" w:eastAsia="Calibri" w:cs="Times New Roman"/>
          <w:color w:val="000000"/>
          <w:spacing w:val="3"/>
          <w:sz w:val="24"/>
          <w:szCs w:val="24"/>
        </w:rPr>
      </w:pPr>
      <w:r>
        <w:rPr>
          <w:rFonts w:hint="default" w:ascii="Times New Roman" w:hAnsi="Times New Roman" w:eastAsia="Calibri" w:cs="Times New Roman"/>
          <w:color w:val="000000"/>
          <w:spacing w:val="-3"/>
          <w:sz w:val="24"/>
          <w:szCs w:val="24"/>
        </w:rPr>
        <w:t>W</w:t>
      </w:r>
      <w:r>
        <w:rPr>
          <w:rFonts w:hint="default" w:ascii="Times New Roman" w:hAnsi="Times New Roman" w:eastAsia="Calibri" w:cs="Times New Roman"/>
          <w:color w:val="000000"/>
          <w:spacing w:val="1"/>
          <w:sz w:val="24"/>
          <w:szCs w:val="24"/>
        </w:rPr>
        <w:t>ala</w:t>
      </w:r>
      <w:r>
        <w:rPr>
          <w:rFonts w:hint="default" w:ascii="Times New Roman" w:hAnsi="Times New Roman" w:eastAsia="Calibri" w:cs="Times New Roman"/>
          <w:color w:val="000000"/>
          <w:sz w:val="24"/>
          <w:szCs w:val="24"/>
        </w:rPr>
        <w:t>upun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k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eca</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la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 xml:space="preserve">ung </w:t>
      </w:r>
      <w:r>
        <w:rPr>
          <w:rFonts w:hint="default" w:ascii="Times New Roman" w:hAnsi="Times New Roman" w:eastAsia="Calibri" w:cs="Times New Roman"/>
          <w:color w:val="000000"/>
          <w:spacing w:val="1"/>
          <w:sz w:val="24"/>
          <w:szCs w:val="24"/>
        </w:rPr>
        <w:t>mem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ruhi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z w:val="24"/>
          <w:szCs w:val="24"/>
        </w:rPr>
        <w:t>i 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16"/>
          <w:sz w:val="24"/>
          <w:szCs w:val="24"/>
        </w:rPr>
        <w:t xml:space="preserve"> </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z w:val="24"/>
          <w:szCs w:val="24"/>
        </w:rPr>
        <w:t>pi</w:t>
      </w:r>
      <w:r>
        <w:rPr>
          <w:rFonts w:hint="default" w:ascii="Times New Roman" w:hAnsi="Times New Roman" w:eastAsia="Calibri" w:cs="Times New Roman"/>
          <w:color w:val="000000"/>
          <w:spacing w:val="17"/>
          <w:sz w:val="24"/>
          <w:szCs w:val="24"/>
        </w:rPr>
        <w:t xml:space="preserve"> </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em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ruhi</w:t>
      </w:r>
      <w:r>
        <w:rPr>
          <w:rFonts w:hint="default" w:ascii="Times New Roman" w:hAnsi="Times New Roman" w:eastAsia="Calibri" w:cs="Times New Roman"/>
          <w:color w:val="000000"/>
          <w:spacing w:val="17"/>
          <w:sz w:val="24"/>
          <w:szCs w:val="24"/>
        </w:rPr>
        <w:t xml:space="preserve"> </w:t>
      </w:r>
      <w:r>
        <w:rPr>
          <w:rFonts w:hint="default" w:ascii="Times New Roman" w:hAnsi="Times New Roman" w:eastAsia="Calibri" w:cs="Times New Roman"/>
          <w:color w:val="000000"/>
          <w:spacing w:val="1"/>
          <w:sz w:val="24"/>
          <w:szCs w:val="24"/>
        </w:rPr>
        <w:t>ca</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7"/>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6"/>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17"/>
          <w:sz w:val="24"/>
          <w:szCs w:val="24"/>
        </w:rPr>
        <w:t xml:space="preserve"> </w:t>
      </w:r>
      <w:r>
        <w:rPr>
          <w:rFonts w:hint="default" w:ascii="Times New Roman" w:hAnsi="Times New Roman" w:eastAsia="Calibri" w:cs="Times New Roman"/>
          <w:color w:val="000000"/>
          <w:spacing w:val="1"/>
          <w:sz w:val="24"/>
          <w:szCs w:val="24"/>
        </w:rPr>
        <w:t>mem</w:t>
      </w:r>
      <w:r>
        <w:rPr>
          <w:rFonts w:hint="default" w:ascii="Times New Roman" w:hAnsi="Times New Roman" w:eastAsia="Calibri" w:cs="Times New Roman"/>
          <w:color w:val="000000"/>
          <w:spacing w:val="-4"/>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6"/>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5"/>
          <w:sz w:val="24"/>
          <w:szCs w:val="24"/>
        </w:rPr>
        <w:t>a</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2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jaa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4"/>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4"/>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0"/>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4"/>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45"/>
          <w:sz w:val="24"/>
          <w:szCs w:val="24"/>
        </w:rPr>
        <w:t xml:space="preserve"> </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4"/>
          <w:sz w:val="24"/>
          <w:szCs w:val="24"/>
        </w:rPr>
        <w:t xml:space="preserve">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45"/>
          <w:sz w:val="24"/>
          <w:szCs w:val="24"/>
        </w:rPr>
        <w:t xml:space="preserve"> </w:t>
      </w:r>
      <w:r>
        <w:rPr>
          <w:rFonts w:hint="default" w:ascii="Times New Roman" w:hAnsi="Times New Roman" w:eastAsia="Calibri" w:cs="Times New Roman"/>
          <w:color w:val="000000"/>
          <w:spacing w:val="1"/>
          <w:sz w:val="24"/>
          <w:szCs w:val="24"/>
        </w:rPr>
        <w:t>jami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n u</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 xml:space="preserve">uk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gg</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8"/>
          <w:sz w:val="24"/>
          <w:szCs w:val="24"/>
        </w:rPr>
        <w:t>n</w:t>
      </w:r>
      <w:r>
        <w:rPr>
          <w:rFonts w:hint="default" w:ascii="Times New Roman" w:hAnsi="Times New Roman" w:eastAsia="Calibri" w:cs="Times New Roman"/>
          <w:color w:val="000000"/>
          <w:sz w:val="24"/>
          <w:szCs w:val="24"/>
        </w:rPr>
        <w:t>g</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5"/>
          <w:sz w:val="24"/>
          <w:szCs w:val="24"/>
        </w:rPr>
        <w:t>a</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2"/>
          <w:sz w:val="24"/>
          <w:szCs w:val="24"/>
        </w:rPr>
        <w:t>w</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
          <w:sz w:val="24"/>
          <w:szCs w:val="24"/>
        </w:rPr>
        <w:t xml:space="preserve"> </w:t>
      </w:r>
    </w:p>
    <w:p>
      <w:pPr>
        <w:pStyle w:val="249"/>
        <w:widowControl w:val="0"/>
        <w:numPr>
          <w:ilvl w:val="0"/>
          <w:numId w:val="21"/>
        </w:numPr>
        <w:autoSpaceDE w:val="0"/>
        <w:autoSpaceDN w:val="0"/>
        <w:adjustRightInd w:val="0"/>
        <w:spacing w:before="10"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b b</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p>
    <w:p>
      <w:pPr>
        <w:widowControl w:val="0"/>
        <w:autoSpaceDE w:val="0"/>
        <w:autoSpaceDN w:val="0"/>
        <w:adjustRightInd w:val="0"/>
        <w:spacing w:before="16" w:line="480" w:lineRule="auto"/>
        <w:jc w:val="both"/>
        <w:rPr>
          <w:rFonts w:hint="default" w:ascii="Times New Roman" w:hAnsi="Times New Roman" w:eastAsia="Calibri" w:cs="Times New Roman"/>
          <w:color w:val="000000"/>
          <w:sz w:val="24"/>
          <w:szCs w:val="24"/>
        </w:rPr>
      </w:pPr>
    </w:p>
    <w:p>
      <w:pPr>
        <w:widowControl w:val="0"/>
        <w:autoSpaceDE w:val="0"/>
        <w:autoSpaceDN w:val="0"/>
        <w:adjustRightInd w:val="0"/>
        <w:spacing w:line="480" w:lineRule="auto"/>
        <w:ind w:left="1629" w:right="74" w:firstLine="36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5"/>
          <w:sz w:val="24"/>
          <w:szCs w:val="24"/>
        </w:rPr>
        <w:t>A</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4"/>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ece</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run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 b</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pacing w:val="-4"/>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nn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ita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gg</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8"/>
          <w:sz w:val="24"/>
          <w:szCs w:val="24"/>
        </w:rPr>
        <w:t>n</w:t>
      </w:r>
      <w:r>
        <w:rPr>
          <w:rFonts w:hint="default" w:ascii="Times New Roman" w:hAnsi="Times New Roman" w:eastAsia="Calibri" w:cs="Times New Roman"/>
          <w:color w:val="000000"/>
          <w:sz w:val="24"/>
          <w:szCs w:val="24"/>
        </w:rPr>
        <w:t>g o</w:t>
      </w:r>
      <w:r>
        <w:rPr>
          <w:rFonts w:hint="default" w:ascii="Times New Roman" w:hAnsi="Times New Roman" w:eastAsia="Calibri" w:cs="Times New Roman"/>
          <w:color w:val="000000"/>
          <w:spacing w:val="1"/>
          <w:sz w:val="24"/>
          <w:szCs w:val="24"/>
        </w:rPr>
        <w:t>le</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4"/>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3"/>
          <w:sz w:val="24"/>
          <w:szCs w:val="24"/>
        </w:rPr>
        <w:t>me</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pu</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lam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2"/>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le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lam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 xml:space="preserve">g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4"/>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5"/>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1"/>
          <w:sz w:val="24"/>
          <w:szCs w:val="24"/>
        </w:rPr>
        <w:t xml:space="preserve"> i</w:t>
      </w:r>
      <w:r>
        <w:rPr>
          <w:rFonts w:hint="default" w:ascii="Times New Roman" w:hAnsi="Times New Roman" w:eastAsia="Calibri" w:cs="Times New Roman"/>
          <w:color w:val="000000"/>
          <w:sz w:val="24"/>
          <w:szCs w:val="24"/>
        </w:rPr>
        <w:t>ni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 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bk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pro</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s</w:t>
      </w:r>
      <w:r>
        <w:rPr>
          <w:rFonts w:hint="default" w:ascii="Times New Roman" w:hAnsi="Times New Roman" w:eastAsia="Calibri" w:cs="Times New Roman"/>
          <w:color w:val="000000"/>
          <w:spacing w:val="2"/>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ele</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aia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mi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 xml:space="preserve">g </w:t>
      </w:r>
      <w:r>
        <w:rPr>
          <w:rFonts w:hint="default" w:ascii="Times New Roman" w:hAnsi="Times New Roman" w:eastAsia="Calibri" w:cs="Times New Roman"/>
          <w:color w:val="000000"/>
          <w:spacing w:val="1"/>
          <w:sz w:val="24"/>
          <w:szCs w:val="24"/>
        </w:rPr>
        <w:t>mema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 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20"/>
          <w:sz w:val="24"/>
          <w:szCs w:val="24"/>
        </w:rPr>
        <w:t xml:space="preserve"> </w:t>
      </w:r>
      <w:r>
        <w:rPr>
          <w:rFonts w:hint="default" w:ascii="Times New Roman" w:hAnsi="Times New Roman" w:eastAsia="Calibri" w:cs="Times New Roman"/>
          <w:color w:val="000000"/>
          <w:sz w:val="24"/>
          <w:szCs w:val="24"/>
        </w:rPr>
        <w:t>kond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21"/>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o</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21"/>
          <w:sz w:val="24"/>
          <w:szCs w:val="24"/>
        </w:rPr>
        <w:t xml:space="preserve"> </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kon</w:t>
      </w:r>
      <w:r>
        <w:rPr>
          <w:rFonts w:hint="default" w:ascii="Times New Roman" w:hAnsi="Times New Roman" w:eastAsia="Calibri" w:cs="Times New Roman"/>
          <w:color w:val="000000"/>
          <w:spacing w:val="-4"/>
          <w:sz w:val="24"/>
          <w:szCs w:val="24"/>
        </w:rPr>
        <w:t>o</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2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5"/>
          <w:sz w:val="24"/>
          <w:szCs w:val="24"/>
        </w:rPr>
        <w:t>.</w:t>
      </w:r>
      <w:r>
        <w:rPr>
          <w:rFonts w:hint="default" w:ascii="Times New Roman" w:hAnsi="Times New Roman" w:eastAsia="Calibri" w:cs="Times New Roman"/>
          <w:color w:val="000000"/>
          <w:position w:val="11"/>
          <w:sz w:val="24"/>
          <w:szCs w:val="24"/>
        </w:rPr>
        <w:t xml:space="preserve"> </w:t>
      </w:r>
      <w:r>
        <w:rPr>
          <w:rFonts w:hint="default" w:ascii="Times New Roman" w:hAnsi="Times New Roman" w:eastAsia="Calibri" w:cs="Times New Roman"/>
          <w:color w:val="000000"/>
          <w:spacing w:val="-5"/>
          <w:sz w:val="24"/>
          <w:szCs w:val="24"/>
        </w:rPr>
        <w:t>K</w:t>
      </w:r>
      <w:r>
        <w:rPr>
          <w:rFonts w:hint="default" w:ascii="Times New Roman" w:hAnsi="Times New Roman" w:eastAsia="Calibri" w:cs="Times New Roman"/>
          <w:color w:val="000000"/>
          <w:spacing w:val="4"/>
          <w:sz w:val="24"/>
          <w:szCs w:val="24"/>
        </w:rPr>
        <w:t>o</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21"/>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o</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o</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kono</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21"/>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w:t>
      </w:r>
      <w:r>
        <w:rPr>
          <w:rFonts w:hint="default" w:ascii="Times New Roman" w:hAnsi="Times New Roman" w:eastAsia="Calibri" w:cs="Times New Roman"/>
          <w:color w:val="000000"/>
          <w:spacing w:val="16"/>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h 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o</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pacing w:val="5"/>
          <w:sz w:val="24"/>
          <w:szCs w:val="24"/>
        </w:rPr>
        <w:t>e</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ce</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un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 xml:space="preserve">uk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1"/>
          <w:sz w:val="24"/>
          <w:szCs w:val="24"/>
        </w:rPr>
        <w:t xml:space="preserve"> 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 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5"/>
          <w:sz w:val="24"/>
          <w:szCs w:val="24"/>
        </w:rPr>
        <w:t>a</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 xml:space="preserve">u </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 xml:space="preserve">ru </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 xml:space="preserve">na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k </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pacing w:val="1"/>
          <w:sz w:val="24"/>
          <w:szCs w:val="24"/>
        </w:rPr>
        <w:t>em</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li</w:t>
      </w:r>
      <w:r>
        <w:rPr>
          <w:rFonts w:hint="default" w:ascii="Times New Roman" w:hAnsi="Times New Roman" w:eastAsia="Calibri" w:cs="Times New Roman"/>
          <w:color w:val="000000"/>
          <w:sz w:val="24"/>
          <w:szCs w:val="24"/>
        </w:rPr>
        <w:t>ki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4"/>
          <w:sz w:val="24"/>
          <w:szCs w:val="24"/>
        </w:rPr>
        <w:t>b</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un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 xml:space="preserve">uk </w:t>
      </w:r>
      <w:r>
        <w:rPr>
          <w:rFonts w:hint="default" w:ascii="Times New Roman" w:hAnsi="Times New Roman" w:eastAsia="Calibri" w:cs="Times New Roman"/>
          <w:color w:val="000000"/>
          <w:spacing w:val="1"/>
          <w:sz w:val="24"/>
          <w:szCs w:val="24"/>
        </w:rPr>
        <w:t>meme</w:t>
      </w:r>
      <w:r>
        <w:rPr>
          <w:rFonts w:hint="default" w:ascii="Times New Roman" w:hAnsi="Times New Roman" w:eastAsia="Calibri" w:cs="Times New Roman"/>
          <w:color w:val="000000"/>
          <w:sz w:val="24"/>
          <w:szCs w:val="24"/>
        </w:rPr>
        <w:t>nu</w:t>
      </w:r>
      <w:r>
        <w:rPr>
          <w:rFonts w:hint="default" w:ascii="Times New Roman" w:hAnsi="Times New Roman" w:eastAsia="Calibri" w:cs="Times New Roman"/>
          <w:color w:val="000000"/>
          <w:spacing w:val="-4"/>
          <w:sz w:val="24"/>
          <w:szCs w:val="24"/>
        </w:rPr>
        <w:t>h</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1"/>
          <w:sz w:val="24"/>
          <w:szCs w:val="24"/>
        </w:rPr>
        <w:t xml:space="preserve"> a</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mi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n.</w:t>
      </w:r>
    </w:p>
    <w:p>
      <w:pPr>
        <w:pStyle w:val="249"/>
        <w:widowControl w:val="0"/>
        <w:numPr>
          <w:ilvl w:val="0"/>
          <w:numId w:val="21"/>
        </w:numPr>
        <w:autoSpaceDE w:val="0"/>
        <w:autoSpaceDN w:val="0"/>
        <w:adjustRightInd w:val="0"/>
        <w:spacing w:before="10"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Alasan</w:t>
      </w:r>
      <w:r>
        <w:rPr>
          <w:rFonts w:hint="default" w:ascii="Times New Roman" w:hAnsi="Times New Roman" w:eastAsia="Calibri" w:cs="Times New Roman"/>
          <w:color w:val="000000"/>
          <w:sz w:val="24"/>
          <w:szCs w:val="24"/>
        </w:rPr>
        <w:t xml:space="preserve"> </w:t>
      </w: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ng</w:t>
      </w:r>
    </w:p>
    <w:p>
      <w:pPr>
        <w:widowControl w:val="0"/>
        <w:autoSpaceDE w:val="0"/>
        <w:autoSpaceDN w:val="0"/>
        <w:adjustRightInd w:val="0"/>
        <w:spacing w:before="16" w:line="480" w:lineRule="auto"/>
        <w:jc w:val="both"/>
        <w:rPr>
          <w:rFonts w:hint="default" w:ascii="Times New Roman" w:hAnsi="Times New Roman" w:eastAsia="Calibri" w:cs="Times New Roman"/>
          <w:color w:val="000000"/>
          <w:sz w:val="24"/>
          <w:szCs w:val="24"/>
        </w:rPr>
      </w:pPr>
    </w:p>
    <w:p>
      <w:pPr>
        <w:widowControl w:val="0"/>
        <w:autoSpaceDE w:val="0"/>
        <w:autoSpaceDN w:val="0"/>
        <w:adjustRightInd w:val="0"/>
        <w:spacing w:line="480" w:lineRule="auto"/>
        <w:ind w:left="1629" w:right="82" w:firstLine="360"/>
        <w:jc w:val="both"/>
        <w:rPr>
          <w:rFonts w:hint="default" w:ascii="Times New Roman" w:hAnsi="Times New Roman" w:cs="Times New Roman"/>
          <w:color w:val="000000"/>
          <w:spacing w:val="2"/>
          <w:position w:val="-1"/>
          <w:sz w:val="24"/>
          <w:szCs w:val="24"/>
        </w:rPr>
      </w:pP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pu</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 xml:space="preserve">ng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u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  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ri </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t </w:t>
      </w:r>
      <w:r>
        <w:rPr>
          <w:rFonts w:hint="default" w:ascii="Times New Roman" w:hAnsi="Times New Roman" w:eastAsia="Calibri" w:cs="Times New Roman"/>
          <w:color w:val="000000"/>
          <w:spacing w:val="1"/>
          <w:sz w:val="24"/>
          <w:szCs w:val="24"/>
        </w:rPr>
        <w:t xml:space="preserve"> a</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z w:val="24"/>
          <w:szCs w:val="24"/>
        </w:rPr>
        <w:t xml:space="preserve">a </w:t>
      </w:r>
      <w:r>
        <w:rPr>
          <w:rFonts w:hint="default" w:ascii="Times New Roman" w:hAnsi="Times New Roman" w:eastAsia="Calibri" w:cs="Times New Roman"/>
          <w:color w:val="000000"/>
          <w:spacing w:val="1"/>
          <w:sz w:val="24"/>
          <w:szCs w:val="24"/>
        </w:rPr>
        <w:t xml:space="preserve"> t</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t</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dok</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 xml:space="preserve">g </w:t>
      </w:r>
      <w:r>
        <w:rPr>
          <w:rFonts w:hint="default" w:ascii="Times New Roman" w:hAnsi="Times New Roman" w:eastAsia="Calibri" w:cs="Times New Roman"/>
          <w:color w:val="000000"/>
          <w:spacing w:val="5"/>
          <w:sz w:val="24"/>
          <w:szCs w:val="24"/>
        </w:rPr>
        <w:t>m</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Teta</w:t>
      </w:r>
      <w:r>
        <w:rPr>
          <w:rFonts w:hint="default" w:ascii="Times New Roman" w:hAnsi="Times New Roman" w:eastAsia="Calibri" w:cs="Times New Roman"/>
          <w:color w:val="000000"/>
          <w:sz w:val="24"/>
          <w:szCs w:val="24"/>
        </w:rPr>
        <w:t>pi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pa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 xml:space="preserve">g </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ala</w:t>
      </w:r>
      <w:r>
        <w:rPr>
          <w:rFonts w:hint="default" w:ascii="Times New Roman" w:hAnsi="Times New Roman" w:eastAsia="Calibri" w:cs="Times New Roman"/>
          <w:color w:val="000000"/>
          <w:sz w:val="24"/>
          <w:szCs w:val="24"/>
        </w:rPr>
        <w:t>upun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buh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4"/>
          <w:sz w:val="24"/>
          <w:szCs w:val="24"/>
        </w:rPr>
        <w:t>o</w:t>
      </w:r>
      <w:r>
        <w:rPr>
          <w:rFonts w:hint="default" w:ascii="Times New Roman" w:hAnsi="Times New Roman" w:eastAsia="Calibri" w:cs="Times New Roman"/>
          <w:color w:val="000000"/>
          <w:spacing w:val="1"/>
          <w:sz w:val="24"/>
          <w:szCs w:val="24"/>
        </w:rPr>
        <w:t>le</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ng 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rus </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unda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pu</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7"/>
          <w:sz w:val="24"/>
          <w:szCs w:val="24"/>
        </w:rPr>
        <w:t xml:space="preserve"> </w:t>
      </w:r>
      <w:r>
        <w:rPr>
          <w:rFonts w:hint="default" w:ascii="Times New Roman" w:hAnsi="Times New Roman" w:eastAsia="Calibri" w:cs="Times New Roman"/>
          <w:color w:val="000000"/>
          <w:spacing w:val="-5"/>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1"/>
          <w:sz w:val="24"/>
          <w:szCs w:val="24"/>
        </w:rPr>
        <w:t xml:space="preserve"> 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but</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na</w:t>
      </w:r>
      <w:r>
        <w:rPr>
          <w:rFonts w:hint="default" w:ascii="Times New Roman" w:hAnsi="Times New Roman" w:eastAsia="Calibri" w:cs="Times New Roman"/>
          <w:color w:val="000000"/>
          <w:spacing w:val="1"/>
          <w:sz w:val="24"/>
          <w:szCs w:val="24"/>
        </w:rPr>
        <w:t xml:space="preserve"> ma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nun</w:t>
      </w:r>
      <w:r>
        <w:rPr>
          <w:rFonts w:hint="default" w:ascii="Times New Roman" w:hAnsi="Times New Roman" w:eastAsia="Calibri" w:cs="Times New Roman"/>
          <w:color w:val="000000"/>
          <w:spacing w:val="-4"/>
          <w:sz w:val="24"/>
          <w:szCs w:val="24"/>
        </w:rPr>
        <w:t>gg</w:t>
      </w:r>
      <w:r>
        <w:rPr>
          <w:rFonts w:hint="default" w:ascii="Times New Roman" w:hAnsi="Times New Roman" w:eastAsia="Calibri" w:cs="Times New Roman"/>
          <w:color w:val="000000"/>
          <w:sz w:val="24"/>
          <w:szCs w:val="24"/>
        </w:rPr>
        <w:t>u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uru</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p</w:t>
      </w:r>
      <w:r>
        <w:rPr>
          <w:rFonts w:hint="default" w:ascii="Times New Roman" w:hAnsi="Times New Roman" w:eastAsia="Calibri" w:cs="Times New Roman"/>
          <w:color w:val="000000"/>
          <w:spacing w:val="1"/>
          <w:sz w:val="24"/>
          <w:szCs w:val="24"/>
        </w:rPr>
        <w:t>em</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o</w:t>
      </w:r>
      <w:r>
        <w:rPr>
          <w:rFonts w:hint="default" w:ascii="Times New Roman" w:hAnsi="Times New Roman" w:eastAsia="Calibri" w:cs="Times New Roman"/>
          <w:color w:val="000000"/>
          <w:spacing w:val="1"/>
          <w:sz w:val="24"/>
          <w:szCs w:val="24"/>
        </w:rPr>
        <w:t>le</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k  </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gg</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 xml:space="preserve">g  </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 xml:space="preserve">a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 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pacing w:val="2"/>
          <w:sz w:val="24"/>
          <w:szCs w:val="24"/>
        </w:rPr>
        <w:t>n</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 xml:space="preserve">u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ur</w:t>
      </w:r>
      <w:r>
        <w:rPr>
          <w:rFonts w:hint="default" w:ascii="Times New Roman" w:hAnsi="Times New Roman" w:eastAsia="Calibri" w:cs="Times New Roman"/>
          <w:color w:val="000000"/>
          <w:spacing w:val="-2"/>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k </w:t>
      </w:r>
      <w:r>
        <w:rPr>
          <w:rFonts w:hint="default" w:ascii="Times New Roman" w:hAnsi="Times New Roman" w:eastAsia="Calibri" w:cs="Times New Roman"/>
          <w:color w:val="000000"/>
          <w:spacing w:val="-3"/>
          <w:sz w:val="24"/>
          <w:szCs w:val="24"/>
        </w:rPr>
        <w:t>ma</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 xml:space="preserve">pu, </w:t>
      </w:r>
      <w:r>
        <w:rPr>
          <w:rFonts w:hint="default" w:ascii="Times New Roman" w:hAnsi="Times New Roman" w:eastAsia="Calibri" w:cs="Times New Roman"/>
          <w:color w:val="000000"/>
          <w:spacing w:val="1"/>
          <w:sz w:val="24"/>
          <w:szCs w:val="24"/>
        </w:rPr>
        <w:t>jam</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s</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4"/>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 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 b</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9"/>
          <w:sz w:val="24"/>
          <w:szCs w:val="24"/>
        </w:rPr>
        <w:t xml:space="preserve"> </w:t>
      </w:r>
      <w:r>
        <w:rPr>
          <w:rFonts w:hint="default" w:ascii="Times New Roman" w:hAnsi="Times New Roman" w:eastAsia="Calibri" w:cs="Times New Roman"/>
          <w:color w:val="000000"/>
          <w:spacing w:val="-4"/>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kur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mam</w:t>
      </w:r>
      <w:r>
        <w:rPr>
          <w:rFonts w:hint="default" w:ascii="Times New Roman" w:hAnsi="Times New Roman" w:eastAsia="Calibri" w:cs="Times New Roman"/>
          <w:color w:val="000000"/>
          <w:sz w:val="24"/>
          <w:szCs w:val="24"/>
        </w:rPr>
        <w:t>pu.</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lam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z w:val="24"/>
          <w:szCs w:val="24"/>
        </w:rPr>
        <w:t xml:space="preserve">di </w:t>
      </w:r>
      <w:r>
        <w:rPr>
          <w:rFonts w:hint="default" w:ascii="Times New Roman" w:hAnsi="Times New Roman" w:eastAsia="Calibri" w:cs="Times New Roman"/>
          <w:color w:val="000000"/>
          <w:spacing w:val="1"/>
          <w:sz w:val="24"/>
          <w:szCs w:val="24"/>
        </w:rPr>
        <w:t>mema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pu</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pacing w:val="7"/>
          <w:sz w:val="24"/>
          <w:szCs w:val="24"/>
        </w:rPr>
        <w:t>n</w:t>
      </w:r>
      <w:r>
        <w:rPr>
          <w:rFonts w:hint="default" w:ascii="Times New Roman" w:hAnsi="Times New Roman" w:eastAsia="Calibri" w:cs="Times New Roman"/>
          <w:color w:val="000000"/>
          <w:spacing w:val="-4"/>
          <w:sz w:val="24"/>
          <w:szCs w:val="24"/>
        </w:rPr>
        <w:t>-</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 pu</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 xml:space="preserve">g </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s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mi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  </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 xml:space="preserve">a  </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(pu</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ng   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  </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 xml:space="preserve">a  </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lam</w:t>
      </w:r>
      <w:r>
        <w:rPr>
          <w:rFonts w:hint="default" w:ascii="Times New Roman" w:hAnsi="Times New Roman" w:eastAsia="Calibri" w:cs="Times New Roman"/>
          <w:color w:val="000000"/>
          <w:sz w:val="24"/>
          <w:szCs w:val="24"/>
        </w:rPr>
        <w:t xml:space="preserve">a  </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 xml:space="preserve">t </w:t>
      </w:r>
      <w:r>
        <w:rPr>
          <w:rFonts w:hint="default" w:ascii="Times New Roman" w:hAnsi="Times New Roman" w:eastAsia="Calibri" w:cs="Times New Roman"/>
          <w:color w:val="000000"/>
          <w:spacing w:val="1"/>
          <w:position w:val="-1"/>
          <w:sz w:val="24"/>
          <w:szCs w:val="24"/>
        </w:rPr>
        <w:t>meme</w:t>
      </w:r>
      <w:r>
        <w:rPr>
          <w:rFonts w:hint="default" w:ascii="Times New Roman" w:hAnsi="Times New Roman" w:eastAsia="Calibri" w:cs="Times New Roman"/>
          <w:color w:val="000000"/>
          <w:position w:val="-1"/>
          <w:sz w:val="24"/>
          <w:szCs w:val="24"/>
        </w:rPr>
        <w:t>n</w:t>
      </w:r>
      <w:r>
        <w:rPr>
          <w:rFonts w:hint="default" w:ascii="Times New Roman" w:hAnsi="Times New Roman" w:eastAsia="Calibri" w:cs="Times New Roman"/>
          <w:color w:val="000000"/>
          <w:spacing w:val="-4"/>
          <w:position w:val="-1"/>
          <w:sz w:val="24"/>
          <w:szCs w:val="24"/>
        </w:rPr>
        <w:t>d</w:t>
      </w:r>
      <w:r>
        <w:rPr>
          <w:rFonts w:hint="default" w:ascii="Times New Roman" w:hAnsi="Times New Roman" w:eastAsia="Calibri" w:cs="Times New Roman"/>
          <w:color w:val="000000"/>
          <w:spacing w:val="1"/>
          <w:position w:val="-1"/>
          <w:sz w:val="24"/>
          <w:szCs w:val="24"/>
        </w:rPr>
        <w:t>e</w:t>
      </w:r>
      <w:r>
        <w:rPr>
          <w:rFonts w:hint="default" w:ascii="Times New Roman" w:hAnsi="Times New Roman" w:eastAsia="Calibri" w:cs="Times New Roman"/>
          <w:color w:val="000000"/>
          <w:position w:val="-1"/>
          <w:sz w:val="24"/>
          <w:szCs w:val="24"/>
        </w:rPr>
        <w:t>k</w:t>
      </w:r>
      <w:r>
        <w:rPr>
          <w:rFonts w:hint="default" w:ascii="Times New Roman" w:hAnsi="Times New Roman" w:eastAsia="Calibri" w:cs="Times New Roman"/>
          <w:color w:val="000000"/>
          <w:spacing w:val="2"/>
          <w:position w:val="-1"/>
          <w:sz w:val="24"/>
          <w:szCs w:val="24"/>
        </w:rPr>
        <w:t>.</w:t>
      </w:r>
    </w:p>
    <w:p>
      <w:pPr>
        <w:pStyle w:val="249"/>
        <w:widowControl w:val="0"/>
        <w:numPr>
          <w:ilvl w:val="0"/>
          <w:numId w:val="21"/>
        </w:numPr>
        <w:autoSpaceDE w:val="0"/>
        <w:autoSpaceDN w:val="0"/>
        <w:adjustRightInd w:val="0"/>
        <w:spacing w:before="10"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 xml:space="preserve">Komorbiditas </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z w:val="24"/>
          <w:szCs w:val="24"/>
        </w:rPr>
        <w:t>)</w:t>
      </w:r>
    </w:p>
    <w:p>
      <w:pPr>
        <w:widowControl w:val="0"/>
        <w:autoSpaceDE w:val="0"/>
        <w:autoSpaceDN w:val="0"/>
        <w:adjustRightInd w:val="0"/>
        <w:spacing w:before="17" w:line="480" w:lineRule="auto"/>
        <w:jc w:val="both"/>
        <w:rPr>
          <w:rFonts w:hint="default" w:ascii="Times New Roman" w:hAnsi="Times New Roman" w:eastAsia="Calibri" w:cs="Times New Roman"/>
          <w:color w:val="000000"/>
          <w:sz w:val="24"/>
          <w:szCs w:val="24"/>
        </w:rPr>
      </w:pPr>
    </w:p>
    <w:p>
      <w:pPr>
        <w:widowControl w:val="0"/>
        <w:autoSpaceDE w:val="0"/>
        <w:autoSpaceDN w:val="0"/>
        <w:adjustRightInd w:val="0"/>
        <w:spacing w:line="480" w:lineRule="auto"/>
        <w:ind w:left="1629" w:right="73" w:firstLine="360"/>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5"/>
          <w:sz w:val="24"/>
          <w:szCs w:val="24"/>
        </w:rPr>
        <w:t>K</w:t>
      </w:r>
      <w:r>
        <w:rPr>
          <w:rFonts w:hint="default" w:ascii="Times New Roman" w:hAnsi="Times New Roman" w:eastAsia="Calibri" w:cs="Times New Roman"/>
          <w:color w:val="000000"/>
          <w:sz w:val="24"/>
          <w:szCs w:val="24"/>
        </w:rPr>
        <w:t>o</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orb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ita</w:t>
      </w:r>
      <w:r>
        <w:rPr>
          <w:rFonts w:hint="default" w:ascii="Times New Roman" w:hAnsi="Times New Roman" w:eastAsia="Calibri" w:cs="Times New Roman"/>
          <w:color w:val="000000"/>
          <w:sz w:val="24"/>
          <w:szCs w:val="24"/>
        </w:rPr>
        <w:t>s</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ait</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2"/>
          <w:sz w:val="24"/>
          <w:szCs w:val="24"/>
        </w:rPr>
        <w:t xml:space="preserve"> </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2</w:t>
      </w:r>
      <w:r>
        <w:rPr>
          <w:rFonts w:hint="default" w:ascii="Times New Roman" w:hAnsi="Times New Roman" w:eastAsia="Calibri" w:cs="Times New Roman"/>
          <w:color w:val="000000"/>
          <w:spacing w:val="2"/>
          <w:sz w:val="24"/>
          <w:szCs w:val="24"/>
        </w:rPr>
        <w:t xml:space="preserve"> </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2"/>
          <w:sz w:val="24"/>
          <w:szCs w:val="24"/>
        </w:rPr>
        <w:t xml:space="preserve"> </w:t>
      </w:r>
      <w:r>
        <w:rPr>
          <w:rFonts w:hint="default" w:ascii="Times New Roman" w:hAnsi="Times New Roman" w:eastAsia="Calibri" w:cs="Times New Roman"/>
          <w:color w:val="000000"/>
          <w:spacing w:val="-3"/>
          <w:sz w:val="24"/>
          <w:szCs w:val="24"/>
        </w:rPr>
        <w:t>le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2"/>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no</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s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da </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4"/>
          <w:sz w:val="24"/>
          <w:szCs w:val="24"/>
        </w:rPr>
        <w:t>v</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du</w:t>
      </w:r>
      <w:r>
        <w:rPr>
          <w:rFonts w:hint="default" w:ascii="Times New Roman" w:hAnsi="Times New Roman" w:eastAsia="Calibri" w:cs="Times New Roman"/>
          <w:color w:val="000000"/>
          <w:spacing w:val="8"/>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ama</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8"/>
          <w:sz w:val="24"/>
          <w:szCs w:val="24"/>
        </w:rPr>
        <w:t xml:space="preserve"> </w:t>
      </w:r>
      <w:r>
        <w:rPr>
          <w:rFonts w:hint="default" w:ascii="Times New Roman" w:hAnsi="Times New Roman" w:eastAsia="Calibri" w:cs="Times New Roman"/>
          <w:color w:val="000000"/>
          <w:spacing w:val="-5"/>
          <w:sz w:val="24"/>
          <w:szCs w:val="24"/>
        </w:rPr>
        <w:t>K</w:t>
      </w:r>
      <w:r>
        <w:rPr>
          <w:rFonts w:hint="default" w:ascii="Times New Roman" w:hAnsi="Times New Roman" w:eastAsia="Calibri" w:cs="Times New Roman"/>
          <w:color w:val="000000"/>
          <w:sz w:val="24"/>
          <w:szCs w:val="24"/>
        </w:rPr>
        <w:t>o</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orb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ita</w:t>
      </w:r>
      <w:r>
        <w:rPr>
          <w:rFonts w:hint="default" w:ascii="Times New Roman" w:hAnsi="Times New Roman" w:eastAsia="Calibri" w:cs="Times New Roman"/>
          <w:color w:val="000000"/>
          <w:sz w:val="24"/>
          <w:szCs w:val="24"/>
        </w:rPr>
        <w:t>s</w:t>
      </w:r>
      <w:r>
        <w:rPr>
          <w:rFonts w:hint="default" w:ascii="Times New Roman" w:hAnsi="Times New Roman" w:eastAsia="Calibri" w:cs="Times New Roman"/>
          <w:color w:val="000000"/>
          <w:spacing w:val="6"/>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 xml:space="preserve">g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 xml:space="preserve">i </w:t>
      </w:r>
      <w:r>
        <w:rPr>
          <w:rFonts w:hint="default" w:ascii="Times New Roman" w:hAnsi="Times New Roman" w:eastAsia="Calibri" w:cs="Times New Roman"/>
          <w:color w:val="000000"/>
          <w:spacing w:val="2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2"/>
          <w:sz w:val="24"/>
          <w:szCs w:val="24"/>
        </w:rPr>
        <w:t>U</w:t>
      </w:r>
      <w:r>
        <w:rPr>
          <w:rFonts w:hint="default" w:ascii="Times New Roman" w:hAnsi="Times New Roman" w:eastAsia="Calibri" w:cs="Times New Roman"/>
          <w:color w:val="000000"/>
          <w:spacing w:val="-1"/>
          <w:sz w:val="24"/>
          <w:szCs w:val="24"/>
        </w:rPr>
        <w:t>G</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7"/>
          <w:sz w:val="24"/>
          <w:szCs w:val="24"/>
        </w:rPr>
        <w:t xml:space="preserve"> </w:t>
      </w:r>
      <w:r>
        <w:rPr>
          <w:rFonts w:hint="default" w:ascii="Times New Roman" w:hAnsi="Times New Roman" w:eastAsia="Calibri" w:cs="Times New Roman"/>
          <w:color w:val="000000"/>
          <w:spacing w:val="-4"/>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 xml:space="preserve">g </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uk</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em</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6"/>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al</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72</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m</w:t>
      </w:r>
      <w:r>
        <w:rPr>
          <w:rFonts w:hint="default" w:ascii="Times New Roman" w:hAnsi="Times New Roman" w:eastAsia="Calibri" w:cs="Times New Roman"/>
          <w:color w:val="000000"/>
          <w:spacing w:val="7"/>
          <w:sz w:val="24"/>
          <w:szCs w:val="24"/>
        </w:rPr>
        <w:t xml:space="preserve"> </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mi</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ki</w:t>
      </w:r>
      <w:r>
        <w:rPr>
          <w:rFonts w:hint="default" w:ascii="Times New Roman" w:hAnsi="Times New Roman" w:eastAsia="Calibri" w:cs="Times New Roman"/>
          <w:color w:val="000000"/>
          <w:spacing w:val="1"/>
          <w:sz w:val="24"/>
          <w:szCs w:val="24"/>
        </w:rPr>
        <w:t xml:space="preserve"> 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im</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 xml:space="preserve">g </w:t>
      </w:r>
      <w:r>
        <w:rPr>
          <w:rFonts w:hint="default" w:ascii="Times New Roman" w:hAnsi="Times New Roman" w:eastAsia="Calibri" w:cs="Times New Roman"/>
          <w:color w:val="000000"/>
          <w:spacing w:val="1"/>
          <w:sz w:val="24"/>
          <w:szCs w:val="24"/>
        </w:rPr>
        <w:t>le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gg</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pr</w:t>
      </w:r>
      <w:r>
        <w:rPr>
          <w:rFonts w:hint="default" w:ascii="Times New Roman" w:hAnsi="Times New Roman" w:eastAsia="Calibri" w:cs="Times New Roman"/>
          <w:color w:val="000000"/>
          <w:spacing w:val="4"/>
          <w:sz w:val="24"/>
          <w:szCs w:val="24"/>
        </w:rPr>
        <w:t>o</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no</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5"/>
          <w:sz w:val="24"/>
          <w:szCs w:val="24"/>
        </w:rPr>
        <w:t>i</w:t>
      </w:r>
      <w:r>
        <w:rPr>
          <w:rFonts w:hint="default" w:ascii="Times New Roman" w:hAnsi="Times New Roman" w:eastAsia="Calibri" w:cs="Times New Roman"/>
          <w:color w:val="000000"/>
          <w:sz w:val="24"/>
          <w:szCs w:val="24"/>
        </w:rPr>
        <w:t>s</w:t>
      </w:r>
      <w:r>
        <w:rPr>
          <w:rFonts w:hint="default" w:ascii="Times New Roman" w:hAnsi="Times New Roman" w:eastAsia="Calibri" w:cs="Times New Roman"/>
          <w:color w:val="000000"/>
          <w:spacing w:val="6"/>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 xml:space="preserve">g </w:t>
      </w:r>
      <w:r>
        <w:rPr>
          <w:rFonts w:hint="default" w:ascii="Times New Roman" w:hAnsi="Times New Roman" w:eastAsia="Calibri" w:cs="Times New Roman"/>
          <w:color w:val="000000"/>
          <w:spacing w:val="1"/>
          <w:sz w:val="24"/>
          <w:szCs w:val="24"/>
        </w:rPr>
        <w:t>le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buruk,</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le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lam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di</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it</w:t>
      </w:r>
      <w:r>
        <w:rPr>
          <w:rFonts w:hint="default" w:ascii="Times New Roman" w:hAnsi="Times New Roman" w:eastAsia="Calibri" w:cs="Times New Roman"/>
          <w:color w:val="000000"/>
          <w:sz w:val="24"/>
          <w:szCs w:val="24"/>
        </w:rPr>
        <w: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k</w:t>
      </w:r>
      <w:r>
        <w:rPr>
          <w:rFonts w:hint="default" w:ascii="Times New Roman" w:hAnsi="Times New Roman" w:eastAsia="Calibri" w:cs="Times New Roman"/>
          <w:color w:val="000000"/>
          <w:spacing w:val="1"/>
          <w:sz w:val="24"/>
          <w:szCs w:val="24"/>
        </w:rPr>
        <w:t>ema</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z w:val="24"/>
          <w:szCs w:val="24"/>
        </w:rPr>
        <w:t>n di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ng</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5"/>
          <w:sz w:val="24"/>
          <w:szCs w:val="24"/>
        </w:rPr>
        <w:t>.</w:t>
      </w:r>
    </w:p>
    <w:p>
      <w:pPr>
        <w:pStyle w:val="249"/>
        <w:widowControl w:val="0"/>
        <w:numPr>
          <w:ilvl w:val="0"/>
          <w:numId w:val="21"/>
        </w:numPr>
        <w:autoSpaceDE w:val="0"/>
        <w:autoSpaceDN w:val="0"/>
        <w:adjustRightInd w:val="0"/>
        <w:spacing w:before="10" w:line="480" w:lineRule="auto"/>
        <w:jc w:val="both"/>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pacing w:val="-1"/>
          <w:sz w:val="24"/>
          <w:szCs w:val="24"/>
        </w:rPr>
        <w:t>Tingkat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5"/>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puh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ie</w:t>
      </w:r>
      <w:r>
        <w:rPr>
          <w:rFonts w:hint="default" w:ascii="Times New Roman" w:hAnsi="Times New Roman" w:eastAsia="Calibri" w:cs="Times New Roman"/>
          <w:color w:val="000000"/>
          <w:sz w:val="24"/>
          <w:szCs w:val="24"/>
        </w:rPr>
        <w:t>n</w:t>
      </w:r>
    </w:p>
    <w:p>
      <w:pPr>
        <w:widowControl w:val="0"/>
        <w:autoSpaceDE w:val="0"/>
        <w:autoSpaceDN w:val="0"/>
        <w:adjustRightInd w:val="0"/>
        <w:spacing w:before="16" w:line="480" w:lineRule="auto"/>
        <w:jc w:val="both"/>
        <w:rPr>
          <w:rFonts w:hint="default" w:ascii="Times New Roman" w:hAnsi="Times New Roman" w:eastAsia="Calibri" w:cs="Times New Roman"/>
          <w:color w:val="000000"/>
          <w:sz w:val="24"/>
          <w:szCs w:val="24"/>
        </w:rPr>
      </w:pPr>
    </w:p>
    <w:p>
      <w:pPr>
        <w:widowControl w:val="0"/>
        <w:autoSpaceDE w:val="0"/>
        <w:autoSpaceDN w:val="0"/>
        <w:adjustRightInd w:val="0"/>
        <w:spacing w:line="480" w:lineRule="auto"/>
        <w:ind w:left="1629" w:right="67" w:firstLine="360"/>
        <w:jc w:val="both"/>
        <w:rPr>
          <w:rFonts w:hint="default" w:ascii="Times New Roman" w:hAnsi="Times New Roman" w:cs="Times New Roman"/>
          <w:color w:val="000000"/>
          <w:sz w:val="24"/>
          <w:szCs w:val="24"/>
        </w:rPr>
      </w:pP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pu</w:t>
      </w:r>
      <w:r>
        <w:rPr>
          <w:rFonts w:hint="default" w:ascii="Times New Roman" w:hAnsi="Times New Roman" w:eastAsia="Calibri" w:cs="Times New Roman"/>
          <w:color w:val="000000"/>
          <w:spacing w:val="-4"/>
          <w:sz w:val="24"/>
          <w:szCs w:val="24"/>
        </w:rPr>
        <w:t>h</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4"/>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t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z w:val="24"/>
          <w:szCs w:val="24"/>
        </w:rPr>
        <w:t xml:space="preserve">di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ala</w:t>
      </w:r>
      <w:r>
        <w:rPr>
          <w:rFonts w:hint="default" w:ascii="Times New Roman" w:hAnsi="Times New Roman" w:eastAsia="Calibri" w:cs="Times New Roman"/>
          <w:color w:val="000000"/>
          <w:sz w:val="24"/>
          <w:szCs w:val="24"/>
        </w:rPr>
        <w:t>h</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u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n</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1"/>
          <w:sz w:val="24"/>
          <w:szCs w:val="24"/>
        </w:rPr>
        <w:t xml:space="preserve"> 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1"/>
          <w:sz w:val="24"/>
          <w:szCs w:val="24"/>
        </w:rPr>
        <w:t xml:space="preserve"> m</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3"/>
          <w:sz w:val="24"/>
          <w:szCs w:val="24"/>
        </w:rPr>
        <w:t>j</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9"/>
          <w:sz w:val="24"/>
          <w:szCs w:val="24"/>
        </w:rPr>
        <w:t xml:space="preserve"> </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pacing w:val="-3"/>
          <w:sz w:val="24"/>
          <w:szCs w:val="24"/>
        </w:rPr>
        <w:t>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pacing w:val="6"/>
          <w:sz w:val="24"/>
          <w:szCs w:val="24"/>
        </w:rPr>
        <w:t>.</w:t>
      </w:r>
      <w:r>
        <w:rPr>
          <w:rFonts w:hint="default" w:ascii="Times New Roman" w:hAnsi="Times New Roman" w:eastAsia="Calibri" w:cs="Times New Roman"/>
          <w:color w:val="000000"/>
          <w:position w:val="11"/>
          <w:sz w:val="24"/>
          <w:szCs w:val="24"/>
        </w:rPr>
        <w:t xml:space="preserve"> </w:t>
      </w:r>
      <w:r>
        <w:rPr>
          <w:rFonts w:hint="default" w:ascii="Times New Roman" w:hAnsi="Times New Roman" w:eastAsia="Calibri" w:cs="Times New Roman"/>
          <w:color w:val="000000"/>
          <w:spacing w:val="-1"/>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da</w:t>
      </w:r>
      <w:r>
        <w:rPr>
          <w:rFonts w:hint="default" w:ascii="Times New Roman" w:hAnsi="Times New Roman" w:eastAsia="Calibri" w:cs="Times New Roman"/>
          <w:color w:val="000000"/>
          <w:spacing w:val="2"/>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tia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el</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 </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 xml:space="preserve">kor </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pu</w:t>
      </w:r>
      <w:r>
        <w:rPr>
          <w:rFonts w:hint="default" w:ascii="Times New Roman" w:hAnsi="Times New Roman" w:eastAsia="Calibri" w:cs="Times New Roman"/>
          <w:color w:val="000000"/>
          <w:spacing w:val="-4"/>
          <w:sz w:val="24"/>
          <w:szCs w:val="24"/>
        </w:rPr>
        <w:t>h</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da </w:t>
      </w:r>
      <w:r>
        <w:rPr>
          <w:rFonts w:hint="default" w:ascii="Times New Roman" w:hAnsi="Times New Roman" w:eastAsia="Calibri" w:cs="Times New Roman"/>
          <w:color w:val="000000"/>
          <w:spacing w:val="6"/>
          <w:sz w:val="24"/>
          <w:szCs w:val="24"/>
        </w:rPr>
        <w:t xml:space="preserve"> </w:t>
      </w:r>
      <w:r>
        <w:rPr>
          <w:rFonts w:hint="default" w:ascii="Times New Roman" w:hAnsi="Times New Roman" w:eastAsia="Calibri" w:cs="Times New Roman"/>
          <w:i/>
          <w:iCs/>
          <w:color w:val="000000"/>
          <w:spacing w:val="1"/>
          <w:sz w:val="24"/>
          <w:szCs w:val="24"/>
        </w:rPr>
        <w:t>E</w:t>
      </w:r>
      <w:r>
        <w:rPr>
          <w:rFonts w:hint="default" w:ascii="Times New Roman" w:hAnsi="Times New Roman" w:eastAsia="Calibri" w:cs="Times New Roman"/>
          <w:i/>
          <w:iCs/>
          <w:color w:val="000000"/>
          <w:sz w:val="24"/>
          <w:szCs w:val="24"/>
        </w:rPr>
        <w:t>d</w:t>
      </w:r>
      <w:r>
        <w:rPr>
          <w:rFonts w:hint="default" w:ascii="Times New Roman" w:hAnsi="Times New Roman" w:eastAsia="Calibri" w:cs="Times New Roman"/>
          <w:i/>
          <w:iCs/>
          <w:color w:val="000000"/>
          <w:spacing w:val="-1"/>
          <w:sz w:val="24"/>
          <w:szCs w:val="24"/>
        </w:rPr>
        <w:t>m</w:t>
      </w:r>
      <w:r>
        <w:rPr>
          <w:rFonts w:hint="default" w:ascii="Times New Roman" w:hAnsi="Times New Roman" w:eastAsia="Calibri" w:cs="Times New Roman"/>
          <w:i/>
          <w:iCs/>
          <w:color w:val="000000"/>
          <w:sz w:val="24"/>
          <w:szCs w:val="24"/>
        </w:rPr>
        <w:t>on</w:t>
      </w:r>
      <w:r>
        <w:rPr>
          <w:rFonts w:hint="default" w:ascii="Times New Roman" w:hAnsi="Times New Roman" w:eastAsia="Calibri" w:cs="Times New Roman"/>
          <w:i/>
          <w:iCs/>
          <w:color w:val="000000"/>
          <w:spacing w:val="1"/>
          <w:sz w:val="24"/>
          <w:szCs w:val="24"/>
        </w:rPr>
        <w:t>t</w:t>
      </w:r>
      <w:r>
        <w:rPr>
          <w:rFonts w:hint="default" w:ascii="Times New Roman" w:hAnsi="Times New Roman" w:eastAsia="Calibri" w:cs="Times New Roman"/>
          <w:i/>
          <w:iCs/>
          <w:color w:val="000000"/>
          <w:sz w:val="24"/>
          <w:szCs w:val="24"/>
        </w:rPr>
        <w:t xml:space="preserve">on </w:t>
      </w:r>
      <w:r>
        <w:rPr>
          <w:rFonts w:hint="default" w:ascii="Times New Roman" w:hAnsi="Times New Roman" w:eastAsia="Calibri" w:cs="Times New Roman"/>
          <w:i/>
          <w:iCs/>
          <w:color w:val="000000"/>
          <w:spacing w:val="3"/>
          <w:sz w:val="24"/>
          <w:szCs w:val="24"/>
        </w:rPr>
        <w:t xml:space="preserve"> </w:t>
      </w:r>
      <w:r>
        <w:rPr>
          <w:rFonts w:hint="default" w:ascii="Times New Roman" w:hAnsi="Times New Roman" w:eastAsia="Calibri" w:cs="Times New Roman"/>
          <w:i/>
          <w:iCs/>
          <w:color w:val="000000"/>
          <w:spacing w:val="1"/>
          <w:sz w:val="24"/>
          <w:szCs w:val="24"/>
        </w:rPr>
        <w:t>F</w:t>
      </w:r>
      <w:r>
        <w:rPr>
          <w:rFonts w:hint="default" w:ascii="Times New Roman" w:hAnsi="Times New Roman" w:eastAsia="Calibri" w:cs="Times New Roman"/>
          <w:i/>
          <w:iCs/>
          <w:color w:val="000000"/>
          <w:spacing w:val="-1"/>
          <w:sz w:val="24"/>
          <w:szCs w:val="24"/>
        </w:rPr>
        <w:t>r</w:t>
      </w:r>
      <w:r>
        <w:rPr>
          <w:rFonts w:hint="default" w:ascii="Times New Roman" w:hAnsi="Times New Roman" w:eastAsia="Calibri" w:cs="Times New Roman"/>
          <w:i/>
          <w:iCs/>
          <w:color w:val="000000"/>
          <w:sz w:val="24"/>
          <w:szCs w:val="24"/>
        </w:rPr>
        <w:t>a</w:t>
      </w:r>
      <w:r>
        <w:rPr>
          <w:rFonts w:hint="default" w:ascii="Times New Roman" w:hAnsi="Times New Roman" w:eastAsia="Calibri" w:cs="Times New Roman"/>
          <w:i/>
          <w:iCs/>
          <w:color w:val="000000"/>
          <w:spacing w:val="1"/>
          <w:sz w:val="24"/>
          <w:szCs w:val="24"/>
        </w:rPr>
        <w:t>i</w:t>
      </w:r>
      <w:r>
        <w:rPr>
          <w:rFonts w:hint="default" w:ascii="Times New Roman" w:hAnsi="Times New Roman" w:eastAsia="Calibri" w:cs="Times New Roman"/>
          <w:i/>
          <w:iCs/>
          <w:color w:val="000000"/>
          <w:sz w:val="24"/>
          <w:szCs w:val="24"/>
        </w:rPr>
        <w:t>l  S</w:t>
      </w:r>
      <w:r>
        <w:rPr>
          <w:rFonts w:hint="default" w:ascii="Times New Roman" w:hAnsi="Times New Roman" w:eastAsia="Calibri" w:cs="Times New Roman"/>
          <w:i/>
          <w:iCs/>
          <w:color w:val="000000"/>
          <w:spacing w:val="1"/>
          <w:sz w:val="24"/>
          <w:szCs w:val="24"/>
        </w:rPr>
        <w:t>c</w:t>
      </w:r>
      <w:r>
        <w:rPr>
          <w:rFonts w:hint="default" w:ascii="Times New Roman" w:hAnsi="Times New Roman" w:eastAsia="Calibri" w:cs="Times New Roman"/>
          <w:i/>
          <w:iCs/>
          <w:color w:val="000000"/>
          <w:sz w:val="24"/>
          <w:szCs w:val="24"/>
        </w:rPr>
        <w:t>a</w:t>
      </w:r>
      <w:r>
        <w:rPr>
          <w:rFonts w:hint="default" w:ascii="Times New Roman" w:hAnsi="Times New Roman" w:eastAsia="Calibri" w:cs="Times New Roman"/>
          <w:i/>
          <w:iCs/>
          <w:color w:val="000000"/>
          <w:spacing w:val="-3"/>
          <w:sz w:val="24"/>
          <w:szCs w:val="24"/>
        </w:rPr>
        <w:t>l</w:t>
      </w:r>
      <w:r>
        <w:rPr>
          <w:rFonts w:hint="default" w:ascii="Times New Roman" w:hAnsi="Times New Roman" w:eastAsia="Calibri" w:cs="Times New Roman"/>
          <w:i/>
          <w:iCs/>
          <w:color w:val="000000"/>
          <w:sz w:val="24"/>
          <w:szCs w:val="24"/>
        </w:rPr>
        <w:t xml:space="preserve">e </w:t>
      </w:r>
      <w:r>
        <w:rPr>
          <w:rFonts w:hint="default" w:ascii="Times New Roman" w:hAnsi="Times New Roman" w:eastAsia="Calibri" w:cs="Times New Roman"/>
          <w:color w:val="000000"/>
          <w:spacing w:val="-4"/>
          <w:sz w:val="24"/>
          <w:szCs w:val="24"/>
        </w:rPr>
        <w:t>y</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z w:val="24"/>
          <w:szCs w:val="24"/>
        </w:rPr>
        <w:t>g 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b</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l</w:t>
      </w:r>
      <w:r>
        <w:rPr>
          <w:rFonts w:hint="default" w:ascii="Times New Roman" w:hAnsi="Times New Roman" w:eastAsia="Calibri" w:cs="Times New Roman"/>
          <w:color w:val="000000"/>
          <w:sz w:val="24"/>
          <w:szCs w:val="24"/>
        </w:rPr>
        <w:t>um</w:t>
      </w:r>
      <w:r>
        <w:rPr>
          <w:rFonts w:hint="default" w:ascii="Times New Roman" w:hAnsi="Times New Roman" w:eastAsia="Calibri" w:cs="Times New Roman"/>
          <w:color w:val="000000"/>
          <w:spacing w:val="5"/>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pacing w:val="-3"/>
          <w:sz w:val="24"/>
          <w:szCs w:val="24"/>
        </w:rPr>
        <w:t>a</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op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1"/>
          <w:sz w:val="24"/>
          <w:szCs w:val="24"/>
        </w:rPr>
        <w:t xml:space="preserve"> ele</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f</w:t>
      </w:r>
      <w:r>
        <w:rPr>
          <w:rFonts w:hint="default" w:ascii="Times New Roman" w:hAnsi="Times New Roman" w:eastAsia="Calibri" w:cs="Times New Roman"/>
          <w:color w:val="000000"/>
          <w:spacing w:val="4"/>
          <w:sz w:val="24"/>
          <w:szCs w:val="24"/>
        </w:rPr>
        <w:t xml:space="preserve"> </w:t>
      </w:r>
      <w:r>
        <w:rPr>
          <w:rFonts w:hint="default" w:ascii="Times New Roman" w:hAnsi="Times New Roman" w:eastAsia="Calibri" w:cs="Times New Roman"/>
          <w:color w:val="000000"/>
          <w:sz w:val="24"/>
          <w:szCs w:val="24"/>
        </w:rPr>
        <w:t>no</w:t>
      </w:r>
      <w:r>
        <w:rPr>
          <w:rFonts w:hint="default" w:ascii="Times New Roman" w:hAnsi="Times New Roman" w:eastAsia="Calibri" w:cs="Times New Roman"/>
          <w:color w:val="000000"/>
          <w:spacing w:val="11"/>
          <w:sz w:val="24"/>
          <w:szCs w:val="24"/>
        </w:rPr>
        <w:t>n</w:t>
      </w:r>
      <w:r>
        <w:rPr>
          <w:rFonts w:hint="default" w:ascii="Times New Roman" w:hAnsi="Times New Roman" w:eastAsia="Calibri" w:cs="Times New Roman"/>
          <w:color w:val="000000"/>
          <w:spacing w:val="-4"/>
          <w:sz w:val="24"/>
          <w:szCs w:val="24"/>
        </w:rPr>
        <w:t>-</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rd</w:t>
      </w:r>
      <w:r>
        <w:rPr>
          <w:rFonts w:hint="default" w:ascii="Times New Roman" w:hAnsi="Times New Roman" w:eastAsia="Calibri" w:cs="Times New Roman"/>
          <w:color w:val="000000"/>
          <w:spacing w:val="1"/>
          <w:sz w:val="24"/>
          <w:szCs w:val="24"/>
        </w:rPr>
        <w:t>ia</w:t>
      </w:r>
      <w:r>
        <w:rPr>
          <w:rFonts w:hint="default" w:ascii="Times New Roman" w:hAnsi="Times New Roman" w:eastAsia="Calibri" w:cs="Times New Roman"/>
          <w:color w:val="000000"/>
          <w:sz w:val="24"/>
          <w:szCs w:val="24"/>
        </w:rPr>
        <w:t>k 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hubun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d</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ko</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li</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po</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6"/>
          <w:sz w:val="24"/>
          <w:szCs w:val="24"/>
        </w:rPr>
        <w:t>t</w:t>
      </w:r>
      <w:r>
        <w:rPr>
          <w:rFonts w:hint="default" w:ascii="Times New Roman" w:hAnsi="Times New Roman" w:eastAsia="Calibri" w:cs="Times New Roman"/>
          <w:color w:val="000000"/>
          <w:spacing w:val="-4"/>
          <w:sz w:val="24"/>
          <w:szCs w:val="24"/>
        </w:rPr>
        <w:t>-</w:t>
      </w:r>
      <w:r>
        <w:rPr>
          <w:rFonts w:hint="default" w:ascii="Times New Roman" w:hAnsi="Times New Roman" w:eastAsia="Calibri" w:cs="Times New Roman"/>
          <w:color w:val="000000"/>
          <w:sz w:val="24"/>
          <w:szCs w:val="24"/>
        </w:rPr>
        <w:t>op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3"/>
          <w:sz w:val="24"/>
          <w:szCs w:val="24"/>
        </w:rPr>
        <w:t>l</w:t>
      </w:r>
      <w:r>
        <w:rPr>
          <w:rFonts w:hint="default" w:ascii="Times New Roman" w:hAnsi="Times New Roman" w:eastAsia="Calibri" w:cs="Times New Roman"/>
          <w:color w:val="000000"/>
          <w:spacing w:val="1"/>
          <w:sz w:val="24"/>
          <w:szCs w:val="24"/>
        </w:rPr>
        <w:t>am</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gg</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l</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di 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t</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k</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ti</w:t>
      </w:r>
      <w:r>
        <w:rPr>
          <w:rFonts w:hint="default" w:ascii="Times New Roman" w:hAnsi="Times New Roman" w:eastAsia="Calibri" w:cs="Times New Roman"/>
          <w:color w:val="000000"/>
          <w:sz w:val="24"/>
          <w:szCs w:val="24"/>
        </w:rPr>
        <w:t>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4"/>
          <w:sz w:val="24"/>
          <w:szCs w:val="24"/>
        </w:rPr>
        <w:t>k</w:t>
      </w:r>
      <w:r>
        <w:rPr>
          <w:rFonts w:hint="default" w:ascii="Times New Roman" w:hAnsi="Times New Roman" w:eastAsia="Calibri" w:cs="Times New Roman"/>
          <w:color w:val="000000"/>
          <w:spacing w:val="1"/>
          <w:sz w:val="24"/>
          <w:szCs w:val="24"/>
        </w:rPr>
        <w:t>mam</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4"/>
          <w:sz w:val="24"/>
          <w:szCs w:val="24"/>
        </w:rPr>
        <w:t>u</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un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uk d</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7"/>
          <w:sz w:val="24"/>
          <w:szCs w:val="24"/>
        </w:rPr>
        <w:t>p</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la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n ke</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ru</w:t>
      </w:r>
      <w:r>
        <w:rPr>
          <w:rFonts w:hint="default" w:ascii="Times New Roman" w:hAnsi="Times New Roman" w:eastAsia="Calibri" w:cs="Times New Roman"/>
          <w:color w:val="000000"/>
          <w:spacing w:val="1"/>
          <w:sz w:val="24"/>
          <w:szCs w:val="24"/>
        </w:rPr>
        <w:t>ma</w:t>
      </w:r>
      <w:r>
        <w:rPr>
          <w:rFonts w:hint="default" w:ascii="Times New Roman" w:hAnsi="Times New Roman" w:eastAsia="Calibri" w:cs="Times New Roman"/>
          <w:color w:val="000000"/>
          <w:sz w:val="24"/>
          <w:szCs w:val="24"/>
        </w:rPr>
        <w:t xml:space="preserve">h, </w:t>
      </w:r>
      <w:r>
        <w:rPr>
          <w:rFonts w:hint="default" w:ascii="Times New Roman" w:hAnsi="Times New Roman" w:eastAsia="Calibri" w:cs="Times New Roman"/>
          <w:color w:val="000000"/>
          <w:spacing w:val="1"/>
          <w:sz w:val="24"/>
          <w:szCs w:val="24"/>
        </w:rPr>
        <w:t>te</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le</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s 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ri  </w:t>
      </w:r>
      <w:r>
        <w:rPr>
          <w:rFonts w:hint="default" w:ascii="Times New Roman" w:hAnsi="Times New Roman" w:eastAsia="Calibri" w:cs="Times New Roman"/>
          <w:color w:val="000000"/>
          <w:spacing w:val="37"/>
          <w:sz w:val="24"/>
          <w:szCs w:val="24"/>
        </w:rPr>
        <w:t xml:space="preserve"> </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ur</w:t>
      </w:r>
      <w:r>
        <w:rPr>
          <w:rFonts w:hint="default" w:ascii="Times New Roman" w:hAnsi="Times New Roman" w:eastAsia="Calibri" w:cs="Times New Roman"/>
          <w:color w:val="000000"/>
          <w:spacing w:val="2"/>
          <w:sz w:val="24"/>
          <w:szCs w:val="24"/>
        </w:rPr>
        <w:t>.</w:t>
      </w:r>
      <w:r>
        <w:rPr>
          <w:rFonts w:hint="default" w:ascii="Times New Roman" w:hAnsi="Times New Roman" w:eastAsia="Calibri" w:cs="Times New Roman"/>
          <w:color w:val="000000"/>
          <w:position w:val="11"/>
          <w:sz w:val="24"/>
          <w:szCs w:val="24"/>
        </w:rPr>
        <w:t xml:space="preserve">   </w:t>
      </w:r>
      <w:r>
        <w:rPr>
          <w:rFonts w:hint="default" w:ascii="Times New Roman" w:hAnsi="Times New Roman" w:eastAsia="Calibri" w:cs="Times New Roman"/>
          <w:color w:val="000000"/>
          <w:spacing w:val="24"/>
          <w:position w:val="11"/>
          <w:sz w:val="24"/>
          <w:szCs w:val="24"/>
        </w:rPr>
        <w:t xml:space="preserve">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3"/>
          <w:sz w:val="24"/>
          <w:szCs w:val="24"/>
        </w:rPr>
        <w:t>e</w:t>
      </w:r>
      <w:r>
        <w:rPr>
          <w:rFonts w:hint="default" w:ascii="Times New Roman" w:hAnsi="Times New Roman" w:eastAsia="Calibri" w:cs="Times New Roman"/>
          <w:color w:val="000000"/>
          <w:spacing w:val="1"/>
          <w:sz w:val="24"/>
          <w:szCs w:val="24"/>
        </w:rPr>
        <w:t>lai</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32"/>
          <w:sz w:val="24"/>
          <w:szCs w:val="24"/>
        </w:rPr>
        <w:t xml:space="preserve"> </w:t>
      </w:r>
      <w:r>
        <w:rPr>
          <w:rFonts w:hint="default" w:ascii="Times New Roman" w:hAnsi="Times New Roman" w:eastAsia="Calibri" w:cs="Times New Roman"/>
          <w:color w:val="000000"/>
          <w:spacing w:val="1"/>
          <w:sz w:val="24"/>
          <w:szCs w:val="24"/>
        </w:rPr>
        <w:t>it</w:t>
      </w:r>
      <w:r>
        <w:rPr>
          <w:rFonts w:hint="default" w:ascii="Times New Roman" w:hAnsi="Times New Roman" w:eastAsia="Calibri" w:cs="Times New Roman"/>
          <w:color w:val="000000"/>
          <w:sz w:val="24"/>
          <w:szCs w:val="24"/>
        </w:rPr>
        <w:t xml:space="preserve">u  </w:t>
      </w:r>
      <w:r>
        <w:rPr>
          <w:rFonts w:hint="default" w:ascii="Times New Roman" w:hAnsi="Times New Roman" w:eastAsia="Calibri" w:cs="Times New Roman"/>
          <w:color w:val="000000"/>
          <w:spacing w:val="32"/>
          <w:sz w:val="24"/>
          <w:szCs w:val="24"/>
        </w:rPr>
        <w:t xml:space="preserve"> </w:t>
      </w:r>
      <w:r>
        <w:rPr>
          <w:rFonts w:hint="default" w:ascii="Times New Roman" w:hAnsi="Times New Roman" w:eastAsia="Calibri" w:cs="Times New Roman"/>
          <w:color w:val="000000"/>
          <w:spacing w:val="1"/>
          <w:sz w:val="24"/>
          <w:szCs w:val="24"/>
        </w:rPr>
        <w:t>j</w:t>
      </w:r>
      <w:r>
        <w:rPr>
          <w:rFonts w:hint="default" w:ascii="Times New Roman" w:hAnsi="Times New Roman" w:eastAsia="Calibri" w:cs="Times New Roman"/>
          <w:color w:val="000000"/>
          <w:sz w:val="24"/>
          <w:szCs w:val="24"/>
        </w:rPr>
        <w:t>u</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 xml:space="preserve">a  </w:t>
      </w:r>
      <w:r>
        <w:rPr>
          <w:rFonts w:hint="default" w:ascii="Times New Roman" w:hAnsi="Times New Roman" w:eastAsia="Calibri" w:cs="Times New Roman"/>
          <w:color w:val="000000"/>
          <w:spacing w:val="37"/>
          <w:sz w:val="24"/>
          <w:szCs w:val="24"/>
        </w:rPr>
        <w:t xml:space="preserve"> </w:t>
      </w:r>
      <w:r>
        <w:rPr>
          <w:rFonts w:hint="default" w:ascii="Times New Roman" w:hAnsi="Times New Roman" w:eastAsia="Calibri" w:cs="Times New Roman"/>
          <w:color w:val="000000"/>
          <w:spacing w:val="1"/>
          <w:sz w:val="24"/>
          <w:szCs w:val="24"/>
        </w:rPr>
        <w:t>me</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at</w:t>
      </w:r>
      <w:r>
        <w:rPr>
          <w:rFonts w:hint="default" w:ascii="Times New Roman" w:hAnsi="Times New Roman" w:eastAsia="Calibri" w:cs="Times New Roman"/>
          <w:color w:val="000000"/>
          <w:sz w:val="24"/>
          <w:szCs w:val="24"/>
        </w:rPr>
        <w:t>k</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pacing w:val="-4"/>
          <w:sz w:val="24"/>
          <w:szCs w:val="24"/>
        </w:rPr>
        <w:t>r</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i</w:t>
      </w:r>
      <w:r>
        <w:rPr>
          <w:rFonts w:hint="default" w:ascii="Times New Roman" w:hAnsi="Times New Roman" w:eastAsia="Calibri" w:cs="Times New Roman"/>
          <w:color w:val="000000"/>
          <w:sz w:val="24"/>
          <w:szCs w:val="24"/>
        </w:rPr>
        <w:t xml:space="preserve">ko  </w:t>
      </w:r>
      <w:r>
        <w:rPr>
          <w:rFonts w:hint="default" w:ascii="Times New Roman" w:hAnsi="Times New Roman" w:eastAsia="Calibri" w:cs="Times New Roman"/>
          <w:color w:val="000000"/>
          <w:spacing w:val="36"/>
          <w:sz w:val="24"/>
          <w:szCs w:val="24"/>
        </w:rPr>
        <w:t xml:space="preserve"> </w:t>
      </w:r>
      <w:r>
        <w:rPr>
          <w:rFonts w:hint="default" w:ascii="Times New Roman" w:hAnsi="Times New Roman" w:eastAsia="Calibri" w:cs="Times New Roman"/>
          <w:color w:val="000000"/>
          <w:spacing w:val="1"/>
          <w:sz w:val="24"/>
          <w:szCs w:val="24"/>
        </w:rPr>
        <w:t>m</w:t>
      </w:r>
      <w:r>
        <w:rPr>
          <w:rFonts w:hint="default" w:ascii="Times New Roman" w:hAnsi="Times New Roman" w:eastAsia="Calibri" w:cs="Times New Roman"/>
          <w:color w:val="000000"/>
          <w:sz w:val="24"/>
          <w:szCs w:val="24"/>
        </w:rPr>
        <w:t>or</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al</w:t>
      </w:r>
      <w:r>
        <w:rPr>
          <w:rFonts w:hint="default" w:ascii="Times New Roman" w:hAnsi="Times New Roman" w:eastAsia="Calibri" w:cs="Times New Roman"/>
          <w:color w:val="000000"/>
          <w:spacing w:val="-3"/>
          <w:sz w:val="24"/>
          <w:szCs w:val="24"/>
        </w:rPr>
        <w:t>i</w:t>
      </w:r>
      <w:r>
        <w:rPr>
          <w:rFonts w:hint="default" w:ascii="Times New Roman" w:hAnsi="Times New Roman" w:eastAsia="Calibri" w:cs="Times New Roman"/>
          <w:color w:val="000000"/>
          <w:spacing w:val="1"/>
          <w:sz w:val="24"/>
          <w:szCs w:val="24"/>
        </w:rPr>
        <w:t>ta</w:t>
      </w:r>
      <w:r>
        <w:rPr>
          <w:rFonts w:hint="default" w:ascii="Times New Roman" w:hAnsi="Times New Roman" w:eastAsia="Calibri" w:cs="Times New Roman"/>
          <w:color w:val="000000"/>
          <w:sz w:val="24"/>
          <w:szCs w:val="24"/>
        </w:rPr>
        <w:t>s d</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mema</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pacing w:val="4"/>
          <w:sz w:val="24"/>
          <w:szCs w:val="24"/>
        </w:rPr>
        <w:t>n</w:t>
      </w:r>
      <w:r>
        <w:rPr>
          <w:rFonts w:hint="default" w:ascii="Times New Roman" w:hAnsi="Times New Roman" w:eastAsia="Calibri" w:cs="Times New Roman"/>
          <w:color w:val="000000"/>
          <w:spacing w:val="-8"/>
          <w:sz w:val="24"/>
          <w:szCs w:val="24"/>
        </w:rPr>
        <w:t>y</w:t>
      </w:r>
      <w:r>
        <w:rPr>
          <w:rFonts w:hint="default" w:ascii="Times New Roman" w:hAnsi="Times New Roman" w:eastAsia="Calibri" w:cs="Times New Roman"/>
          <w:color w:val="000000"/>
          <w:sz w:val="24"/>
          <w:szCs w:val="24"/>
        </w:rPr>
        <w:t>a</w:t>
      </w:r>
      <w:r>
        <w:rPr>
          <w:rFonts w:hint="default" w:ascii="Times New Roman" w:hAnsi="Times New Roman" w:eastAsia="Calibri" w:cs="Times New Roman"/>
          <w:color w:val="000000"/>
          <w:spacing w:val="1"/>
          <w:sz w:val="24"/>
          <w:szCs w:val="24"/>
        </w:rPr>
        <w:t xml:space="preserve"> </w:t>
      </w:r>
      <w:r>
        <w:rPr>
          <w:rFonts w:hint="default" w:ascii="Times New Roman" w:hAnsi="Times New Roman" w:eastAsia="Calibri" w:cs="Times New Roman"/>
          <w:color w:val="000000"/>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w</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5"/>
          <w:sz w:val="24"/>
          <w:szCs w:val="24"/>
        </w:rPr>
        <w:t>t</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z w:val="24"/>
          <w:szCs w:val="24"/>
        </w:rPr>
        <w:t xml:space="preserve">n </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pacing w:val="-3"/>
          <w:sz w:val="24"/>
          <w:szCs w:val="24"/>
        </w:rPr>
        <w:t>t</w:t>
      </w:r>
      <w:r>
        <w:rPr>
          <w:rFonts w:hint="default" w:ascii="Times New Roman" w:hAnsi="Times New Roman" w:eastAsia="Calibri" w:cs="Times New Roman"/>
          <w:color w:val="000000"/>
          <w:spacing w:val="1"/>
          <w:sz w:val="24"/>
          <w:szCs w:val="24"/>
        </w:rPr>
        <w:t>ela</w:t>
      </w:r>
      <w:r>
        <w:rPr>
          <w:rFonts w:hint="default" w:ascii="Times New Roman" w:hAnsi="Times New Roman" w:eastAsia="Calibri" w:cs="Times New Roman"/>
          <w:color w:val="000000"/>
          <w:sz w:val="24"/>
          <w:szCs w:val="24"/>
        </w:rPr>
        <w:t>h o</w:t>
      </w:r>
      <w:r>
        <w:rPr>
          <w:rFonts w:hint="default" w:ascii="Times New Roman" w:hAnsi="Times New Roman" w:eastAsia="Calibri" w:cs="Times New Roman"/>
          <w:color w:val="000000"/>
          <w:spacing w:val="-4"/>
          <w:sz w:val="24"/>
          <w:szCs w:val="24"/>
        </w:rPr>
        <w:t>p</w:t>
      </w:r>
      <w:r>
        <w:rPr>
          <w:rFonts w:hint="default" w:ascii="Times New Roman" w:hAnsi="Times New Roman" w:eastAsia="Calibri" w:cs="Times New Roman"/>
          <w:color w:val="000000"/>
          <w:spacing w:val="1"/>
          <w:sz w:val="24"/>
          <w:szCs w:val="24"/>
        </w:rPr>
        <w:t>e</w:t>
      </w:r>
      <w:r>
        <w:rPr>
          <w:rFonts w:hint="default" w:ascii="Times New Roman" w:hAnsi="Times New Roman" w:eastAsia="Calibri" w:cs="Times New Roman"/>
          <w:color w:val="000000"/>
          <w:sz w:val="24"/>
          <w:szCs w:val="24"/>
        </w:rPr>
        <w:t>r</w:t>
      </w:r>
      <w:r>
        <w:rPr>
          <w:rFonts w:hint="default" w:ascii="Times New Roman" w:hAnsi="Times New Roman" w:eastAsia="Calibri" w:cs="Times New Roman"/>
          <w:color w:val="000000"/>
          <w:spacing w:val="1"/>
          <w:sz w:val="24"/>
          <w:szCs w:val="24"/>
        </w:rPr>
        <w:t>a</w:t>
      </w:r>
      <w:r>
        <w:rPr>
          <w:rFonts w:hint="default" w:ascii="Times New Roman" w:hAnsi="Times New Roman" w:eastAsia="Calibri" w:cs="Times New Roman"/>
          <w:color w:val="000000"/>
          <w:spacing w:val="-1"/>
          <w:sz w:val="24"/>
          <w:szCs w:val="24"/>
        </w:rPr>
        <w:t>s</w:t>
      </w:r>
      <w:r>
        <w:rPr>
          <w:rFonts w:hint="default" w:ascii="Times New Roman" w:hAnsi="Times New Roman" w:eastAsia="Calibri" w:cs="Times New Roman"/>
          <w:color w:val="000000"/>
          <w:sz w:val="24"/>
          <w:szCs w:val="24"/>
        </w:rPr>
        <w:t>i</w:t>
      </w:r>
      <w:r>
        <w:rPr>
          <w:rFonts w:hint="default" w:ascii="Times New Roman" w:hAnsi="Times New Roman" w:eastAsia="Calibri" w:cs="Times New Roman"/>
          <w:color w:val="000000"/>
          <w:spacing w:val="-3"/>
          <w:sz w:val="24"/>
          <w:szCs w:val="24"/>
        </w:rPr>
        <w:t xml:space="preserve"> </w:t>
      </w:r>
      <w:r>
        <w:rPr>
          <w:rFonts w:hint="default" w:ascii="Times New Roman" w:hAnsi="Times New Roman" w:eastAsia="Calibri" w:cs="Times New Roman"/>
          <w:color w:val="000000"/>
          <w:spacing w:val="1"/>
          <w:sz w:val="24"/>
          <w:szCs w:val="24"/>
        </w:rPr>
        <w:t>ja</w:t>
      </w:r>
      <w:r>
        <w:rPr>
          <w:rFonts w:hint="default" w:ascii="Times New Roman" w:hAnsi="Times New Roman" w:eastAsia="Calibri" w:cs="Times New Roman"/>
          <w:color w:val="000000"/>
          <w:sz w:val="24"/>
          <w:szCs w:val="24"/>
        </w:rPr>
        <w:t>n</w:t>
      </w:r>
      <w:r>
        <w:rPr>
          <w:rFonts w:hint="default" w:ascii="Times New Roman" w:hAnsi="Times New Roman" w:eastAsia="Calibri" w:cs="Times New Roman"/>
          <w:color w:val="000000"/>
          <w:spacing w:val="1"/>
          <w:sz w:val="24"/>
          <w:szCs w:val="24"/>
        </w:rPr>
        <w:t>t</w:t>
      </w:r>
      <w:r>
        <w:rPr>
          <w:rFonts w:hint="default" w:ascii="Times New Roman" w:hAnsi="Times New Roman" w:eastAsia="Calibri" w:cs="Times New Roman"/>
          <w:color w:val="000000"/>
          <w:sz w:val="24"/>
          <w:szCs w:val="24"/>
        </w:rPr>
        <w:t>un</w:t>
      </w:r>
      <w:r>
        <w:rPr>
          <w:rFonts w:hint="default" w:ascii="Times New Roman" w:hAnsi="Times New Roman" w:eastAsia="Calibri" w:cs="Times New Roman"/>
          <w:color w:val="000000"/>
          <w:spacing w:val="-4"/>
          <w:sz w:val="24"/>
          <w:szCs w:val="24"/>
        </w:rPr>
        <w:t>g</w:t>
      </w:r>
      <w:r>
        <w:rPr>
          <w:rFonts w:hint="default" w:ascii="Times New Roman" w:hAnsi="Times New Roman" w:eastAsia="Calibri" w:cs="Times New Roman"/>
          <w:color w:val="000000"/>
          <w:sz w:val="24"/>
          <w:szCs w:val="24"/>
        </w:rPr>
        <w:t>.</w:t>
      </w:r>
    </w:p>
    <w:p>
      <w:pPr>
        <w:autoSpaceDE w:val="0"/>
        <w:autoSpaceDN w:val="0"/>
        <w:adjustRightInd w:val="0"/>
        <w:spacing w:line="480" w:lineRule="auto"/>
        <w:jc w:val="both"/>
        <w:rPr>
          <w:rFonts w:hint="default" w:ascii="Times New Roman" w:hAnsi="Times New Roman" w:cs="Times New Roman"/>
          <w:sz w:val="24"/>
          <w:szCs w:val="24"/>
        </w:rPr>
      </w:pPr>
    </w:p>
    <w:p>
      <w:pPr>
        <w:pStyle w:val="249"/>
        <w:numPr>
          <w:ilvl w:val="0"/>
          <w:numId w:val="11"/>
        </w:numPr>
        <w:spacing w:line="480" w:lineRule="auto"/>
        <w:ind w:left="42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Kerangka Konseptual </w:t>
      </w:r>
    </w:p>
    <w:p>
      <w:pPr>
        <w:pStyle w:val="249"/>
        <w:spacing w:line="480" w:lineRule="auto"/>
        <w:ind w:left="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168910</wp:posOffset>
                </wp:positionH>
                <wp:positionV relativeFrom="paragraph">
                  <wp:posOffset>218440</wp:posOffset>
                </wp:positionV>
                <wp:extent cx="2594610" cy="893445"/>
                <wp:effectExtent l="5080" t="4445" r="10160" b="16510"/>
                <wp:wrapNone/>
                <wp:docPr id="4" name="Rectangles 4"/>
                <wp:cNvGraphicFramePr/>
                <a:graphic xmlns:a="http://schemas.openxmlformats.org/drawingml/2006/main">
                  <a:graphicData uri="http://schemas.microsoft.com/office/word/2010/wordprocessingShape">
                    <wps:wsp>
                      <wps:cNvSpPr/>
                      <wps:spPr>
                        <a:xfrm>
                          <a:off x="0" y="0"/>
                          <a:ext cx="2594610" cy="89344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40" w:lineRule="auto"/>
                            </w:pPr>
                            <w:r>
                              <w:rPr>
                                <w:rFonts w:eastAsia="Calibri" w:cs="Times New Roman"/>
                                <w:color w:val="000000"/>
                                <w:szCs w:val="24"/>
                              </w:rPr>
                              <w:t>F</w:t>
                            </w:r>
                            <w:r>
                              <w:rPr>
                                <w:rFonts w:eastAsia="Calibri" w:cs="Times New Roman"/>
                                <w:color w:val="000000"/>
                                <w:spacing w:val="1"/>
                                <w:szCs w:val="24"/>
                              </w:rPr>
                              <w:t>a</w:t>
                            </w:r>
                            <w:r>
                              <w:rPr>
                                <w:rFonts w:eastAsia="Calibri" w:cs="Times New Roman"/>
                                <w:color w:val="000000"/>
                                <w:szCs w:val="24"/>
                              </w:rPr>
                              <w:t>k</w:t>
                            </w:r>
                            <w:r>
                              <w:rPr>
                                <w:rFonts w:eastAsia="Calibri" w:cs="Times New Roman"/>
                                <w:color w:val="000000"/>
                                <w:spacing w:val="1"/>
                                <w:szCs w:val="24"/>
                              </w:rPr>
                              <w:t>t</w:t>
                            </w:r>
                            <w:r>
                              <w:rPr>
                                <w:rFonts w:eastAsia="Calibri" w:cs="Times New Roman"/>
                                <w:color w:val="000000"/>
                                <w:szCs w:val="24"/>
                              </w:rPr>
                              <w:t xml:space="preserve">or </w:t>
                            </w:r>
                            <w:r>
                              <w:rPr>
                                <w:rFonts w:eastAsia="Calibri" w:cs="Times New Roman"/>
                                <w:color w:val="000000"/>
                                <w:spacing w:val="1"/>
                                <w:szCs w:val="24"/>
                              </w:rPr>
                              <w:t>i</w:t>
                            </w:r>
                            <w:r>
                              <w:rPr>
                                <w:rFonts w:eastAsia="Calibri" w:cs="Times New Roman"/>
                                <w:color w:val="000000"/>
                                <w:szCs w:val="24"/>
                              </w:rPr>
                              <w:t>n</w:t>
                            </w:r>
                            <w:r>
                              <w:rPr>
                                <w:rFonts w:eastAsia="Calibri" w:cs="Times New Roman"/>
                                <w:color w:val="000000"/>
                                <w:spacing w:val="1"/>
                                <w:szCs w:val="24"/>
                              </w:rPr>
                              <w:t>te</w:t>
                            </w:r>
                            <w:r>
                              <w:rPr>
                                <w:rFonts w:eastAsia="Calibri" w:cs="Times New Roman"/>
                                <w:color w:val="000000"/>
                                <w:szCs w:val="24"/>
                              </w:rPr>
                              <w:t>rn</w:t>
                            </w:r>
                            <w:r>
                              <w:rPr>
                                <w:rFonts w:eastAsia="Calibri" w:cs="Times New Roman"/>
                                <w:color w:val="000000"/>
                                <w:spacing w:val="1"/>
                                <w:szCs w:val="24"/>
                              </w:rPr>
                              <w:t>a</w:t>
                            </w:r>
                            <w:r>
                              <w:rPr>
                                <w:rFonts w:eastAsia="Calibri" w:cs="Times New Roman"/>
                                <w:color w:val="000000"/>
                                <w:szCs w:val="24"/>
                              </w:rPr>
                              <w:t>l</w:t>
                            </w:r>
                            <w:r>
                              <w:rPr>
                                <w:rFonts w:eastAsia="Calibri" w:cs="Times New Roman"/>
                                <w:color w:val="000000"/>
                                <w:spacing w:val="1"/>
                                <w:szCs w:val="24"/>
                              </w:rPr>
                              <w:t xml:space="preserve"> </w:t>
                            </w:r>
                          </w:p>
                          <w:p>
                            <w:pPr>
                              <w:pStyle w:val="249"/>
                              <w:widowControl w:val="0"/>
                              <w:numPr>
                                <w:ilvl w:val="0"/>
                                <w:numId w:val="20"/>
                              </w:numPr>
                              <w:autoSpaceDE w:val="0"/>
                              <w:autoSpaceDN w:val="0"/>
                              <w:adjustRightInd w:val="0"/>
                              <w:spacing w:line="240" w:lineRule="auto"/>
                              <w:ind w:left="426"/>
                              <w:rPr>
                                <w:rFonts w:eastAsia="Calibri" w:cs="Times New Roman"/>
                                <w:color w:val="000000"/>
                                <w:szCs w:val="24"/>
                              </w:rPr>
                            </w:pPr>
                            <w:r>
                              <w:rPr>
                                <w:rFonts w:eastAsia="Calibri" w:cs="Times New Roman"/>
                                <w:color w:val="000000"/>
                                <w:spacing w:val="2"/>
                                <w:szCs w:val="24"/>
                              </w:rPr>
                              <w:t>J</w:t>
                            </w:r>
                            <w:r>
                              <w:rPr>
                                <w:rFonts w:eastAsia="Calibri" w:cs="Times New Roman"/>
                                <w:color w:val="000000"/>
                                <w:spacing w:val="1"/>
                                <w:szCs w:val="24"/>
                              </w:rPr>
                              <w:t>e</w:t>
                            </w:r>
                            <w:r>
                              <w:rPr>
                                <w:rFonts w:eastAsia="Calibri" w:cs="Times New Roman"/>
                                <w:color w:val="000000"/>
                                <w:szCs w:val="24"/>
                              </w:rPr>
                              <w:t>n</w:t>
                            </w:r>
                            <w:r>
                              <w:rPr>
                                <w:rFonts w:eastAsia="Calibri" w:cs="Times New Roman"/>
                                <w:color w:val="000000"/>
                                <w:spacing w:val="1"/>
                                <w:szCs w:val="24"/>
                              </w:rPr>
                              <w:t>i</w:t>
                            </w:r>
                            <w:r>
                              <w:rPr>
                                <w:rFonts w:eastAsia="Calibri" w:cs="Times New Roman"/>
                                <w:color w:val="000000"/>
                                <w:szCs w:val="24"/>
                              </w:rPr>
                              <w:t>s</w:t>
                            </w:r>
                            <w:r>
                              <w:rPr>
                                <w:rFonts w:eastAsia="Calibri" w:cs="Times New Roman"/>
                                <w:color w:val="000000"/>
                                <w:spacing w:val="-1"/>
                                <w:szCs w:val="24"/>
                              </w:rPr>
                              <w:t xml:space="preserve"> </w:t>
                            </w:r>
                            <w:r>
                              <w:rPr>
                                <w:rFonts w:eastAsia="Calibri" w:cs="Times New Roman"/>
                                <w:color w:val="000000"/>
                                <w:szCs w:val="24"/>
                              </w:rPr>
                              <w:t>d</w:t>
                            </w:r>
                            <w:r>
                              <w:rPr>
                                <w:rFonts w:eastAsia="Calibri" w:cs="Times New Roman"/>
                                <w:color w:val="000000"/>
                                <w:spacing w:val="1"/>
                                <w:szCs w:val="24"/>
                              </w:rPr>
                              <w:t>a</w:t>
                            </w:r>
                            <w:r>
                              <w:rPr>
                                <w:rFonts w:eastAsia="Calibri" w:cs="Times New Roman"/>
                                <w:color w:val="000000"/>
                                <w:szCs w:val="24"/>
                              </w:rPr>
                              <w:t xml:space="preserve">n </w:t>
                            </w:r>
                            <w:r>
                              <w:rPr>
                                <w:rFonts w:eastAsia="Calibri" w:cs="Times New Roman"/>
                                <w:color w:val="000000"/>
                                <w:spacing w:val="-1"/>
                                <w:szCs w:val="24"/>
                              </w:rPr>
                              <w:t>D</w:t>
                            </w:r>
                            <w:r>
                              <w:rPr>
                                <w:rFonts w:eastAsia="Calibri" w:cs="Times New Roman"/>
                                <w:color w:val="000000"/>
                                <w:spacing w:val="1"/>
                                <w:szCs w:val="24"/>
                              </w:rPr>
                              <w:t>e</w:t>
                            </w:r>
                            <w:r>
                              <w:rPr>
                                <w:rFonts w:eastAsia="Calibri" w:cs="Times New Roman"/>
                                <w:color w:val="000000"/>
                                <w:spacing w:val="-4"/>
                                <w:szCs w:val="24"/>
                              </w:rPr>
                              <w:t>r</w:t>
                            </w:r>
                            <w:r>
                              <w:rPr>
                                <w:rFonts w:eastAsia="Calibri" w:cs="Times New Roman"/>
                                <w:color w:val="000000"/>
                                <w:spacing w:val="1"/>
                                <w:szCs w:val="24"/>
                              </w:rPr>
                              <w:t>aj</w:t>
                            </w:r>
                            <w:r>
                              <w:rPr>
                                <w:rFonts w:eastAsia="Calibri" w:cs="Times New Roman"/>
                                <w:color w:val="000000"/>
                                <w:spacing w:val="-3"/>
                                <w:szCs w:val="24"/>
                              </w:rPr>
                              <w:t>a</w:t>
                            </w:r>
                            <w:r>
                              <w:rPr>
                                <w:rFonts w:eastAsia="Calibri" w:cs="Times New Roman"/>
                                <w:color w:val="000000"/>
                                <w:szCs w:val="24"/>
                              </w:rPr>
                              <w:t>t</w:t>
                            </w:r>
                            <w:r>
                              <w:rPr>
                                <w:rFonts w:eastAsia="Calibri" w:cs="Times New Roman"/>
                                <w:color w:val="000000"/>
                                <w:spacing w:val="1"/>
                                <w:szCs w:val="24"/>
                              </w:rPr>
                              <w:t xml:space="preserve"> </w:t>
                            </w:r>
                            <w:r>
                              <w:rPr>
                                <w:rFonts w:eastAsia="Calibri" w:cs="Times New Roman"/>
                                <w:color w:val="000000"/>
                                <w:spacing w:val="-1"/>
                                <w:szCs w:val="24"/>
                              </w:rPr>
                              <w:t>P</w:t>
                            </w:r>
                            <w:r>
                              <w:rPr>
                                <w:rFonts w:eastAsia="Calibri" w:cs="Times New Roman"/>
                                <w:color w:val="000000"/>
                                <w:spacing w:val="1"/>
                                <w:szCs w:val="24"/>
                              </w:rPr>
                              <w:t>e</w:t>
                            </w:r>
                            <w:r>
                              <w:rPr>
                                <w:rFonts w:eastAsia="Calibri" w:cs="Times New Roman"/>
                                <w:color w:val="000000"/>
                                <w:szCs w:val="24"/>
                              </w:rPr>
                              <w:t>n</w:t>
                            </w:r>
                            <w:r>
                              <w:rPr>
                                <w:rFonts w:eastAsia="Calibri" w:cs="Times New Roman"/>
                                <w:color w:val="000000"/>
                                <w:spacing w:val="-8"/>
                                <w:szCs w:val="24"/>
                              </w:rPr>
                              <w:t>y</w:t>
                            </w:r>
                            <w:r>
                              <w:rPr>
                                <w:rFonts w:eastAsia="Calibri" w:cs="Times New Roman"/>
                                <w:color w:val="000000"/>
                                <w:spacing w:val="1"/>
                                <w:szCs w:val="24"/>
                              </w:rPr>
                              <w:t>a</w:t>
                            </w:r>
                            <w:r>
                              <w:rPr>
                                <w:rFonts w:eastAsia="Calibri" w:cs="Times New Roman"/>
                                <w:color w:val="000000"/>
                                <w:szCs w:val="24"/>
                              </w:rPr>
                              <w:t>k</w:t>
                            </w:r>
                            <w:r>
                              <w:rPr>
                                <w:rFonts w:eastAsia="Calibri" w:cs="Times New Roman"/>
                                <w:color w:val="000000"/>
                                <w:spacing w:val="1"/>
                                <w:szCs w:val="24"/>
                              </w:rPr>
                              <w:t>i</w:t>
                            </w:r>
                            <w:r>
                              <w:rPr>
                                <w:rFonts w:eastAsia="Calibri" w:cs="Times New Roman"/>
                                <w:color w:val="000000"/>
                                <w:szCs w:val="24"/>
                              </w:rPr>
                              <w:t>t</w:t>
                            </w:r>
                          </w:p>
                          <w:p>
                            <w:pPr>
                              <w:pStyle w:val="249"/>
                              <w:widowControl w:val="0"/>
                              <w:numPr>
                                <w:ilvl w:val="0"/>
                                <w:numId w:val="20"/>
                              </w:numPr>
                              <w:autoSpaceDE w:val="0"/>
                              <w:autoSpaceDN w:val="0"/>
                              <w:adjustRightInd w:val="0"/>
                              <w:spacing w:line="240" w:lineRule="auto"/>
                              <w:ind w:left="426"/>
                              <w:rPr>
                                <w:rFonts w:eastAsia="Calibri" w:cs="Times New Roman"/>
                                <w:color w:val="000000"/>
                                <w:spacing w:val="1"/>
                                <w:szCs w:val="24"/>
                              </w:rPr>
                            </w:pPr>
                            <w:r>
                              <w:rPr>
                                <w:rFonts w:eastAsia="Calibri" w:cs="Times New Roman"/>
                                <w:color w:val="000000"/>
                                <w:spacing w:val="1"/>
                                <w:szCs w:val="24"/>
                              </w:rPr>
                              <w:t>Tenaga Medis yang menangani</w:t>
                            </w:r>
                          </w:p>
                          <w:p>
                            <w:pPr>
                              <w:pStyle w:val="249"/>
                              <w:widowControl w:val="0"/>
                              <w:numPr>
                                <w:ilvl w:val="0"/>
                                <w:numId w:val="20"/>
                              </w:numPr>
                              <w:autoSpaceDE w:val="0"/>
                              <w:autoSpaceDN w:val="0"/>
                              <w:adjustRightInd w:val="0"/>
                              <w:spacing w:line="240" w:lineRule="auto"/>
                              <w:ind w:left="426"/>
                              <w:rPr>
                                <w:rFonts w:eastAsia="Calibri" w:cs="Times New Roman"/>
                                <w:color w:val="000000"/>
                                <w:szCs w:val="24"/>
                              </w:rPr>
                            </w:pPr>
                            <w:r>
                              <w:rPr>
                                <w:rFonts w:eastAsia="Calibri" w:cs="Times New Roman"/>
                                <w:color w:val="000000"/>
                                <w:spacing w:val="1"/>
                                <w:szCs w:val="24"/>
                              </w:rPr>
                              <w:t>Tindakan</w:t>
                            </w:r>
                            <w:r>
                              <w:rPr>
                                <w:rFonts w:eastAsia="Calibri" w:cs="Times New Roman"/>
                                <w:color w:val="000000"/>
                                <w:szCs w:val="24"/>
                              </w:rPr>
                              <w:t xml:space="preserve"> </w:t>
                            </w:r>
                            <w:r>
                              <w:rPr>
                                <w:rFonts w:eastAsia="Calibri" w:cs="Times New Roman"/>
                                <w:color w:val="000000"/>
                                <w:spacing w:val="-8"/>
                                <w:szCs w:val="24"/>
                              </w:rPr>
                              <w:t>y</w:t>
                            </w:r>
                            <w:r>
                              <w:rPr>
                                <w:rFonts w:eastAsia="Calibri" w:cs="Times New Roman"/>
                                <w:color w:val="000000"/>
                                <w:spacing w:val="1"/>
                                <w:szCs w:val="24"/>
                              </w:rPr>
                              <w:t>a</w:t>
                            </w:r>
                            <w:r>
                              <w:rPr>
                                <w:rFonts w:eastAsia="Calibri" w:cs="Times New Roman"/>
                                <w:color w:val="000000"/>
                                <w:szCs w:val="24"/>
                              </w:rPr>
                              <w:t>ng</w:t>
                            </w:r>
                            <w:r>
                              <w:rPr>
                                <w:rFonts w:eastAsia="Calibri" w:cs="Times New Roman"/>
                                <w:color w:val="000000"/>
                                <w:spacing w:val="-4"/>
                                <w:szCs w:val="24"/>
                              </w:rPr>
                              <w:t xml:space="preserve"> </w:t>
                            </w:r>
                            <w:r>
                              <w:rPr>
                                <w:rFonts w:eastAsia="Calibri" w:cs="Times New Roman"/>
                                <w:color w:val="000000"/>
                                <w:szCs w:val="24"/>
                              </w:rPr>
                              <w:t>d</w:t>
                            </w:r>
                            <w:r>
                              <w:rPr>
                                <w:rFonts w:eastAsia="Calibri" w:cs="Times New Roman"/>
                                <w:color w:val="000000"/>
                                <w:spacing w:val="1"/>
                                <w:szCs w:val="24"/>
                              </w:rPr>
                              <w:t>ila</w:t>
                            </w:r>
                            <w:r>
                              <w:rPr>
                                <w:rFonts w:eastAsia="Calibri" w:cs="Times New Roman"/>
                                <w:color w:val="000000"/>
                                <w:szCs w:val="24"/>
                              </w:rPr>
                              <w:t>kuk</w:t>
                            </w:r>
                            <w:r>
                              <w:rPr>
                                <w:rFonts w:eastAsia="Calibri" w:cs="Times New Roman"/>
                                <w:color w:val="000000"/>
                                <w:spacing w:val="1"/>
                                <w:szCs w:val="24"/>
                              </w:rPr>
                              <w:t>a</w:t>
                            </w:r>
                            <w:r>
                              <w:rPr>
                                <w:rFonts w:eastAsia="Calibri" w:cs="Times New Roman"/>
                                <w:color w:val="000000"/>
                                <w:szCs w:val="24"/>
                              </w:rPr>
                              <w:t>n</w:t>
                            </w:r>
                          </w:p>
                          <w:p/>
                        </w:txbxContent>
                      </wps:txbx>
                      <wps:bodyPr upright="1"/>
                    </wps:wsp>
                  </a:graphicData>
                </a:graphic>
              </wp:anchor>
            </w:drawing>
          </mc:Choice>
          <mc:Fallback>
            <w:pict>
              <v:rect id="_x0000_s1026" o:spid="_x0000_s1026" o:spt="1" style="position:absolute;left:0pt;margin-left:13.3pt;margin-top:17.2pt;height:70.35pt;width:204.3pt;z-index:251673600;mso-width-relative:page;mso-height-relative:page;" fillcolor="#FFFFFF" filled="t" stroked="t" coordsize="21600,21600" o:gfxdata="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Y25lNkAAAAJAQAADwAAAAAAAAABACAAAAAiAAAAZHJzL2Rvd25yZXYueG1s&#10;UEsBAhQAFAAAAAgAh07iQOoaSRP3AQAALAQAAA4AAAAAAAAAAQAgAAAAKAEAAGRycy9lMm9Eb2Mu&#10;eG1sUEsFBgAAAAAGAAYAWQEAAJEFAAAAAA==&#10;">
                <v:fill on="t" focussize="0,0"/>
                <v:stroke color="#000000" joinstyle="miter" dashstyle="dash"/>
                <v:imagedata o:title=""/>
                <o:lock v:ext="edit" aspectratio="f"/>
                <v:textbox>
                  <w:txbxContent>
                    <w:p>
                      <w:pPr>
                        <w:spacing w:line="240" w:lineRule="auto"/>
                      </w:pPr>
                      <w:r>
                        <w:rPr>
                          <w:rFonts w:eastAsia="Calibri" w:cs="Times New Roman"/>
                          <w:color w:val="000000"/>
                          <w:szCs w:val="24"/>
                        </w:rPr>
                        <w:t>F</w:t>
                      </w:r>
                      <w:r>
                        <w:rPr>
                          <w:rFonts w:eastAsia="Calibri" w:cs="Times New Roman"/>
                          <w:color w:val="000000"/>
                          <w:spacing w:val="1"/>
                          <w:szCs w:val="24"/>
                        </w:rPr>
                        <w:t>a</w:t>
                      </w:r>
                      <w:r>
                        <w:rPr>
                          <w:rFonts w:eastAsia="Calibri" w:cs="Times New Roman"/>
                          <w:color w:val="000000"/>
                          <w:szCs w:val="24"/>
                        </w:rPr>
                        <w:t>k</w:t>
                      </w:r>
                      <w:r>
                        <w:rPr>
                          <w:rFonts w:eastAsia="Calibri" w:cs="Times New Roman"/>
                          <w:color w:val="000000"/>
                          <w:spacing w:val="1"/>
                          <w:szCs w:val="24"/>
                        </w:rPr>
                        <w:t>t</w:t>
                      </w:r>
                      <w:r>
                        <w:rPr>
                          <w:rFonts w:eastAsia="Calibri" w:cs="Times New Roman"/>
                          <w:color w:val="000000"/>
                          <w:szCs w:val="24"/>
                        </w:rPr>
                        <w:t xml:space="preserve">or </w:t>
                      </w:r>
                      <w:r>
                        <w:rPr>
                          <w:rFonts w:eastAsia="Calibri" w:cs="Times New Roman"/>
                          <w:color w:val="000000"/>
                          <w:spacing w:val="1"/>
                          <w:szCs w:val="24"/>
                        </w:rPr>
                        <w:t>i</w:t>
                      </w:r>
                      <w:r>
                        <w:rPr>
                          <w:rFonts w:eastAsia="Calibri" w:cs="Times New Roman"/>
                          <w:color w:val="000000"/>
                          <w:szCs w:val="24"/>
                        </w:rPr>
                        <w:t>n</w:t>
                      </w:r>
                      <w:r>
                        <w:rPr>
                          <w:rFonts w:eastAsia="Calibri" w:cs="Times New Roman"/>
                          <w:color w:val="000000"/>
                          <w:spacing w:val="1"/>
                          <w:szCs w:val="24"/>
                        </w:rPr>
                        <w:t>te</w:t>
                      </w:r>
                      <w:r>
                        <w:rPr>
                          <w:rFonts w:eastAsia="Calibri" w:cs="Times New Roman"/>
                          <w:color w:val="000000"/>
                          <w:szCs w:val="24"/>
                        </w:rPr>
                        <w:t>rn</w:t>
                      </w:r>
                      <w:r>
                        <w:rPr>
                          <w:rFonts w:eastAsia="Calibri" w:cs="Times New Roman"/>
                          <w:color w:val="000000"/>
                          <w:spacing w:val="1"/>
                          <w:szCs w:val="24"/>
                        </w:rPr>
                        <w:t>a</w:t>
                      </w:r>
                      <w:r>
                        <w:rPr>
                          <w:rFonts w:eastAsia="Calibri" w:cs="Times New Roman"/>
                          <w:color w:val="000000"/>
                          <w:szCs w:val="24"/>
                        </w:rPr>
                        <w:t>l</w:t>
                      </w:r>
                      <w:r>
                        <w:rPr>
                          <w:rFonts w:eastAsia="Calibri" w:cs="Times New Roman"/>
                          <w:color w:val="000000"/>
                          <w:spacing w:val="1"/>
                          <w:szCs w:val="24"/>
                        </w:rPr>
                        <w:t xml:space="preserve"> </w:t>
                      </w:r>
                    </w:p>
                    <w:p>
                      <w:pPr>
                        <w:pStyle w:val="249"/>
                        <w:widowControl w:val="0"/>
                        <w:numPr>
                          <w:ilvl w:val="0"/>
                          <w:numId w:val="20"/>
                        </w:numPr>
                        <w:autoSpaceDE w:val="0"/>
                        <w:autoSpaceDN w:val="0"/>
                        <w:adjustRightInd w:val="0"/>
                        <w:spacing w:line="240" w:lineRule="auto"/>
                        <w:ind w:left="426"/>
                        <w:rPr>
                          <w:rFonts w:eastAsia="Calibri" w:cs="Times New Roman"/>
                          <w:color w:val="000000"/>
                          <w:szCs w:val="24"/>
                        </w:rPr>
                      </w:pPr>
                      <w:r>
                        <w:rPr>
                          <w:rFonts w:eastAsia="Calibri" w:cs="Times New Roman"/>
                          <w:color w:val="000000"/>
                          <w:spacing w:val="2"/>
                          <w:szCs w:val="24"/>
                        </w:rPr>
                        <w:t>J</w:t>
                      </w:r>
                      <w:r>
                        <w:rPr>
                          <w:rFonts w:eastAsia="Calibri" w:cs="Times New Roman"/>
                          <w:color w:val="000000"/>
                          <w:spacing w:val="1"/>
                          <w:szCs w:val="24"/>
                        </w:rPr>
                        <w:t>e</w:t>
                      </w:r>
                      <w:r>
                        <w:rPr>
                          <w:rFonts w:eastAsia="Calibri" w:cs="Times New Roman"/>
                          <w:color w:val="000000"/>
                          <w:szCs w:val="24"/>
                        </w:rPr>
                        <w:t>n</w:t>
                      </w:r>
                      <w:r>
                        <w:rPr>
                          <w:rFonts w:eastAsia="Calibri" w:cs="Times New Roman"/>
                          <w:color w:val="000000"/>
                          <w:spacing w:val="1"/>
                          <w:szCs w:val="24"/>
                        </w:rPr>
                        <w:t>i</w:t>
                      </w:r>
                      <w:r>
                        <w:rPr>
                          <w:rFonts w:eastAsia="Calibri" w:cs="Times New Roman"/>
                          <w:color w:val="000000"/>
                          <w:szCs w:val="24"/>
                        </w:rPr>
                        <w:t>s</w:t>
                      </w:r>
                      <w:r>
                        <w:rPr>
                          <w:rFonts w:eastAsia="Calibri" w:cs="Times New Roman"/>
                          <w:color w:val="000000"/>
                          <w:spacing w:val="-1"/>
                          <w:szCs w:val="24"/>
                        </w:rPr>
                        <w:t xml:space="preserve"> </w:t>
                      </w:r>
                      <w:r>
                        <w:rPr>
                          <w:rFonts w:eastAsia="Calibri" w:cs="Times New Roman"/>
                          <w:color w:val="000000"/>
                          <w:szCs w:val="24"/>
                        </w:rPr>
                        <w:t>d</w:t>
                      </w:r>
                      <w:r>
                        <w:rPr>
                          <w:rFonts w:eastAsia="Calibri" w:cs="Times New Roman"/>
                          <w:color w:val="000000"/>
                          <w:spacing w:val="1"/>
                          <w:szCs w:val="24"/>
                        </w:rPr>
                        <w:t>a</w:t>
                      </w:r>
                      <w:r>
                        <w:rPr>
                          <w:rFonts w:eastAsia="Calibri" w:cs="Times New Roman"/>
                          <w:color w:val="000000"/>
                          <w:szCs w:val="24"/>
                        </w:rPr>
                        <w:t xml:space="preserve">n </w:t>
                      </w:r>
                      <w:r>
                        <w:rPr>
                          <w:rFonts w:eastAsia="Calibri" w:cs="Times New Roman"/>
                          <w:color w:val="000000"/>
                          <w:spacing w:val="-1"/>
                          <w:szCs w:val="24"/>
                        </w:rPr>
                        <w:t>D</w:t>
                      </w:r>
                      <w:r>
                        <w:rPr>
                          <w:rFonts w:eastAsia="Calibri" w:cs="Times New Roman"/>
                          <w:color w:val="000000"/>
                          <w:spacing w:val="1"/>
                          <w:szCs w:val="24"/>
                        </w:rPr>
                        <w:t>e</w:t>
                      </w:r>
                      <w:r>
                        <w:rPr>
                          <w:rFonts w:eastAsia="Calibri" w:cs="Times New Roman"/>
                          <w:color w:val="000000"/>
                          <w:spacing w:val="-4"/>
                          <w:szCs w:val="24"/>
                        </w:rPr>
                        <w:t>r</w:t>
                      </w:r>
                      <w:r>
                        <w:rPr>
                          <w:rFonts w:eastAsia="Calibri" w:cs="Times New Roman"/>
                          <w:color w:val="000000"/>
                          <w:spacing w:val="1"/>
                          <w:szCs w:val="24"/>
                        </w:rPr>
                        <w:t>aj</w:t>
                      </w:r>
                      <w:r>
                        <w:rPr>
                          <w:rFonts w:eastAsia="Calibri" w:cs="Times New Roman"/>
                          <w:color w:val="000000"/>
                          <w:spacing w:val="-3"/>
                          <w:szCs w:val="24"/>
                        </w:rPr>
                        <w:t>a</w:t>
                      </w:r>
                      <w:r>
                        <w:rPr>
                          <w:rFonts w:eastAsia="Calibri" w:cs="Times New Roman"/>
                          <w:color w:val="000000"/>
                          <w:szCs w:val="24"/>
                        </w:rPr>
                        <w:t>t</w:t>
                      </w:r>
                      <w:r>
                        <w:rPr>
                          <w:rFonts w:eastAsia="Calibri" w:cs="Times New Roman"/>
                          <w:color w:val="000000"/>
                          <w:spacing w:val="1"/>
                          <w:szCs w:val="24"/>
                        </w:rPr>
                        <w:t xml:space="preserve"> </w:t>
                      </w:r>
                      <w:r>
                        <w:rPr>
                          <w:rFonts w:eastAsia="Calibri" w:cs="Times New Roman"/>
                          <w:color w:val="000000"/>
                          <w:spacing w:val="-1"/>
                          <w:szCs w:val="24"/>
                        </w:rPr>
                        <w:t>P</w:t>
                      </w:r>
                      <w:r>
                        <w:rPr>
                          <w:rFonts w:eastAsia="Calibri" w:cs="Times New Roman"/>
                          <w:color w:val="000000"/>
                          <w:spacing w:val="1"/>
                          <w:szCs w:val="24"/>
                        </w:rPr>
                        <w:t>e</w:t>
                      </w:r>
                      <w:r>
                        <w:rPr>
                          <w:rFonts w:eastAsia="Calibri" w:cs="Times New Roman"/>
                          <w:color w:val="000000"/>
                          <w:szCs w:val="24"/>
                        </w:rPr>
                        <w:t>n</w:t>
                      </w:r>
                      <w:r>
                        <w:rPr>
                          <w:rFonts w:eastAsia="Calibri" w:cs="Times New Roman"/>
                          <w:color w:val="000000"/>
                          <w:spacing w:val="-8"/>
                          <w:szCs w:val="24"/>
                        </w:rPr>
                        <w:t>y</w:t>
                      </w:r>
                      <w:r>
                        <w:rPr>
                          <w:rFonts w:eastAsia="Calibri" w:cs="Times New Roman"/>
                          <w:color w:val="000000"/>
                          <w:spacing w:val="1"/>
                          <w:szCs w:val="24"/>
                        </w:rPr>
                        <w:t>a</w:t>
                      </w:r>
                      <w:r>
                        <w:rPr>
                          <w:rFonts w:eastAsia="Calibri" w:cs="Times New Roman"/>
                          <w:color w:val="000000"/>
                          <w:szCs w:val="24"/>
                        </w:rPr>
                        <w:t>k</w:t>
                      </w:r>
                      <w:r>
                        <w:rPr>
                          <w:rFonts w:eastAsia="Calibri" w:cs="Times New Roman"/>
                          <w:color w:val="000000"/>
                          <w:spacing w:val="1"/>
                          <w:szCs w:val="24"/>
                        </w:rPr>
                        <w:t>i</w:t>
                      </w:r>
                      <w:r>
                        <w:rPr>
                          <w:rFonts w:eastAsia="Calibri" w:cs="Times New Roman"/>
                          <w:color w:val="000000"/>
                          <w:szCs w:val="24"/>
                        </w:rPr>
                        <w:t>t</w:t>
                      </w:r>
                    </w:p>
                    <w:p>
                      <w:pPr>
                        <w:pStyle w:val="249"/>
                        <w:widowControl w:val="0"/>
                        <w:numPr>
                          <w:ilvl w:val="0"/>
                          <w:numId w:val="20"/>
                        </w:numPr>
                        <w:autoSpaceDE w:val="0"/>
                        <w:autoSpaceDN w:val="0"/>
                        <w:adjustRightInd w:val="0"/>
                        <w:spacing w:line="240" w:lineRule="auto"/>
                        <w:ind w:left="426"/>
                        <w:rPr>
                          <w:rFonts w:eastAsia="Calibri" w:cs="Times New Roman"/>
                          <w:color w:val="000000"/>
                          <w:spacing w:val="1"/>
                          <w:szCs w:val="24"/>
                        </w:rPr>
                      </w:pPr>
                      <w:r>
                        <w:rPr>
                          <w:rFonts w:eastAsia="Calibri" w:cs="Times New Roman"/>
                          <w:color w:val="000000"/>
                          <w:spacing w:val="1"/>
                          <w:szCs w:val="24"/>
                        </w:rPr>
                        <w:t>Tenaga Medis yang menangani</w:t>
                      </w:r>
                    </w:p>
                    <w:p>
                      <w:pPr>
                        <w:pStyle w:val="249"/>
                        <w:widowControl w:val="0"/>
                        <w:numPr>
                          <w:ilvl w:val="0"/>
                          <w:numId w:val="20"/>
                        </w:numPr>
                        <w:autoSpaceDE w:val="0"/>
                        <w:autoSpaceDN w:val="0"/>
                        <w:adjustRightInd w:val="0"/>
                        <w:spacing w:line="240" w:lineRule="auto"/>
                        <w:ind w:left="426"/>
                        <w:rPr>
                          <w:rFonts w:eastAsia="Calibri" w:cs="Times New Roman"/>
                          <w:color w:val="000000"/>
                          <w:szCs w:val="24"/>
                        </w:rPr>
                      </w:pPr>
                      <w:r>
                        <w:rPr>
                          <w:rFonts w:eastAsia="Calibri" w:cs="Times New Roman"/>
                          <w:color w:val="000000"/>
                          <w:spacing w:val="1"/>
                          <w:szCs w:val="24"/>
                        </w:rPr>
                        <w:t>Tindakan</w:t>
                      </w:r>
                      <w:r>
                        <w:rPr>
                          <w:rFonts w:eastAsia="Calibri" w:cs="Times New Roman"/>
                          <w:color w:val="000000"/>
                          <w:szCs w:val="24"/>
                        </w:rPr>
                        <w:t xml:space="preserve"> </w:t>
                      </w:r>
                      <w:r>
                        <w:rPr>
                          <w:rFonts w:eastAsia="Calibri" w:cs="Times New Roman"/>
                          <w:color w:val="000000"/>
                          <w:spacing w:val="-8"/>
                          <w:szCs w:val="24"/>
                        </w:rPr>
                        <w:t>y</w:t>
                      </w:r>
                      <w:r>
                        <w:rPr>
                          <w:rFonts w:eastAsia="Calibri" w:cs="Times New Roman"/>
                          <w:color w:val="000000"/>
                          <w:spacing w:val="1"/>
                          <w:szCs w:val="24"/>
                        </w:rPr>
                        <w:t>a</w:t>
                      </w:r>
                      <w:r>
                        <w:rPr>
                          <w:rFonts w:eastAsia="Calibri" w:cs="Times New Roman"/>
                          <w:color w:val="000000"/>
                          <w:szCs w:val="24"/>
                        </w:rPr>
                        <w:t>ng</w:t>
                      </w:r>
                      <w:r>
                        <w:rPr>
                          <w:rFonts w:eastAsia="Calibri" w:cs="Times New Roman"/>
                          <w:color w:val="000000"/>
                          <w:spacing w:val="-4"/>
                          <w:szCs w:val="24"/>
                        </w:rPr>
                        <w:t xml:space="preserve"> </w:t>
                      </w:r>
                      <w:r>
                        <w:rPr>
                          <w:rFonts w:eastAsia="Calibri" w:cs="Times New Roman"/>
                          <w:color w:val="000000"/>
                          <w:szCs w:val="24"/>
                        </w:rPr>
                        <w:t>d</w:t>
                      </w:r>
                      <w:r>
                        <w:rPr>
                          <w:rFonts w:eastAsia="Calibri" w:cs="Times New Roman"/>
                          <w:color w:val="000000"/>
                          <w:spacing w:val="1"/>
                          <w:szCs w:val="24"/>
                        </w:rPr>
                        <w:t>ila</w:t>
                      </w:r>
                      <w:r>
                        <w:rPr>
                          <w:rFonts w:eastAsia="Calibri" w:cs="Times New Roman"/>
                          <w:color w:val="000000"/>
                          <w:szCs w:val="24"/>
                        </w:rPr>
                        <w:t>kuk</w:t>
                      </w:r>
                      <w:r>
                        <w:rPr>
                          <w:rFonts w:eastAsia="Calibri" w:cs="Times New Roman"/>
                          <w:color w:val="000000"/>
                          <w:spacing w:val="1"/>
                          <w:szCs w:val="24"/>
                        </w:rPr>
                        <w:t>a</w:t>
                      </w:r>
                      <w:r>
                        <w:rPr>
                          <w:rFonts w:eastAsia="Calibri" w:cs="Times New Roman"/>
                          <w:color w:val="000000"/>
                          <w:szCs w:val="24"/>
                        </w:rPr>
                        <w:t>n</w:t>
                      </w:r>
                    </w:p>
                    <w:p/>
                  </w:txbxContent>
                </v:textbox>
              </v:rect>
            </w:pict>
          </mc:Fallback>
        </mc:AlternateContent>
      </w:r>
      <w:r>
        <w:rPr>
          <w:rFonts w:hint="default" w:ascii="Times New Roman" w:hAnsi="Times New Roman" w:cs="Times New Roman"/>
          <w:sz w:val="24"/>
          <w:szCs w:val="24"/>
        </w:rPr>
        <w:t xml:space="preserve">  </w:t>
      </w:r>
    </w:p>
    <w:p>
      <w:pPr>
        <w:pStyle w:val="249"/>
        <w:spacing w:line="480" w:lineRule="auto"/>
        <w:ind w:left="426"/>
        <w:jc w:val="both"/>
        <w:rPr>
          <w:rFonts w:hint="default" w:ascii="Times New Roman" w:hAnsi="Times New Roman" w:cs="Times New Roman"/>
          <w:color w:val="000000"/>
          <w:sz w:val="24"/>
          <w:szCs w:val="24"/>
        </w:rPr>
      </w:pPr>
    </w:p>
    <w:p>
      <w:pPr>
        <w:pStyle w:val="249"/>
        <w:spacing w:line="480" w:lineRule="auto"/>
        <w:ind w:left="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80768" behindDoc="0" locked="0" layoutInCell="1" allowOverlap="1">
                <wp:simplePos x="0" y="0"/>
                <wp:positionH relativeFrom="column">
                  <wp:posOffset>2763520</wp:posOffset>
                </wp:positionH>
                <wp:positionV relativeFrom="paragraph">
                  <wp:posOffset>304165</wp:posOffset>
                </wp:positionV>
                <wp:extent cx="859790" cy="741045"/>
                <wp:effectExtent l="3175" t="0" r="13335" b="20955"/>
                <wp:wrapNone/>
                <wp:docPr id="5" name="Straight Arrow Connector 5"/>
                <wp:cNvGraphicFramePr/>
                <a:graphic xmlns:a="http://schemas.openxmlformats.org/drawingml/2006/main">
                  <a:graphicData uri="http://schemas.microsoft.com/office/word/2010/wordprocessingShape">
                    <wps:wsp>
                      <wps:cNvCnPr/>
                      <wps:spPr>
                        <a:xfrm flipV="1">
                          <a:off x="0" y="0"/>
                          <a:ext cx="859790" cy="74104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flip:y;margin-left:217.6pt;margin-top:23.95pt;height:58.35pt;width:67.7pt;z-index:251680768;mso-width-relative:page;mso-height-relative:page;" o:connectortype="straight" filled="f" stroked="t" coordsize="21600,21600" o:gfxdata="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UrPnXAAAACgEAAA8AAAAAAAAAAQAgAAAAIgAAAGRycy9kb3ducmV2LnhtbFBL&#10;AQIUABQAAAAIAIdO4kARmv7d9wEAAAAEAAAOAAAAAAAAAAEAIAAAACYBAABkcnMvZTJvRG9jLnht&#10;bFBLBQYAAAAABgAGAFkBAACPBQAAAAA=&#10;">
                <v:fill on="f" focussize="0,0"/>
                <v:stroke color="#000000" joinstyle="round" dashstyle="dash" endarrow="block"/>
                <v:imagedata o:title=""/>
                <o:lock v:ext="edit" aspectratio="f"/>
              </v:shape>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2763520</wp:posOffset>
                </wp:positionH>
                <wp:positionV relativeFrom="paragraph">
                  <wp:posOffset>304165</wp:posOffset>
                </wp:positionV>
                <wp:extent cx="904240" cy="1448435"/>
                <wp:effectExtent l="3810" t="0" r="6350" b="18415"/>
                <wp:wrapNone/>
                <wp:docPr id="6" name="Straight Arrow Connector 6"/>
                <wp:cNvGraphicFramePr/>
                <a:graphic xmlns:a="http://schemas.openxmlformats.org/drawingml/2006/main">
                  <a:graphicData uri="http://schemas.microsoft.com/office/word/2010/wordprocessingShape">
                    <wps:wsp>
                      <wps:cNvCnPr/>
                      <wps:spPr>
                        <a:xfrm flipV="1">
                          <a:off x="0" y="0"/>
                          <a:ext cx="904240" cy="144843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17.6pt;margin-top:23.95pt;height:114.05pt;width:71.2pt;z-index:251678720;mso-width-relative:page;mso-height-relative:page;" o:connectortype="straight" filled="f" stroked="t" coordsize="21600,21600" o:gfxdata="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Q6qPTWAAAACgEAAA8AAAAAAAAAAQAgAAAAIgAAAGRycy9kb3ducmV2LnhtbFBLAQIU&#10;ABQAAAAIAIdO4kA4595L9QEAAAIEAAAOAAAAAAAAAAEAIAAAACUBAABkcnMvZTJvRG9jLnhtbFBL&#10;BQYAAAAABgAGAFkBAACMBQAAAAA=&#10;">
                <v:fill on="f" focussize="0,0"/>
                <v:stroke weight="0.5pt" color="#000000" joinstyle="round" endarrow="block"/>
                <v:imagedata o:title=""/>
                <o:lock v:ext="edit" aspectratio="f"/>
              </v:shape>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2763520</wp:posOffset>
                </wp:positionH>
                <wp:positionV relativeFrom="paragraph">
                  <wp:posOffset>35560</wp:posOffset>
                </wp:positionV>
                <wp:extent cx="904240" cy="268605"/>
                <wp:effectExtent l="1270" t="4445" r="8890" b="31750"/>
                <wp:wrapNone/>
                <wp:docPr id="7" name="Straight Arrow Connector 7"/>
                <wp:cNvGraphicFramePr/>
                <a:graphic xmlns:a="http://schemas.openxmlformats.org/drawingml/2006/main">
                  <a:graphicData uri="http://schemas.microsoft.com/office/word/2010/wordprocessingShape">
                    <wps:wsp>
                      <wps:cNvCnPr/>
                      <wps:spPr>
                        <a:xfrm>
                          <a:off x="0" y="0"/>
                          <a:ext cx="904240" cy="26860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17.6pt;margin-top:2.8pt;height:21.15pt;width:71.2pt;z-index:251661312;mso-width-relative:page;mso-height-relative:page;" o:connectortype="straight" filled="f" stroked="t" coordsize="21600,21600" o:gfxdata="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WOE51QAAAAgBAAAPAAAAAAAAAAEAIAAAACIAAABkcnMvZG93bnJldi54bWxQSwECFAAUAAAACACH&#10;TuJAtGSJ++4BAAD2AwAADgAAAAAAAAABACAAAAAkAQAAZHJzL2Uyb0RvYy54bWxQSwUGAAAAAAYA&#10;BgBZAQAAhAUAAAAA&#10;">
                <v:fill on="f" focussize="0,0"/>
                <v:stroke color="#000000" joinstyle="round" dashstyle="dash" endarrow="block"/>
                <v:imagedata o:title=""/>
                <o:lock v:ext="edit" aspectratio="f"/>
              </v:shape>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3667760</wp:posOffset>
                </wp:positionH>
                <wp:positionV relativeFrom="paragraph">
                  <wp:posOffset>107315</wp:posOffset>
                </wp:positionV>
                <wp:extent cx="1780540" cy="522605"/>
                <wp:effectExtent l="4445" t="4445" r="5715" b="6350"/>
                <wp:wrapNone/>
                <wp:docPr id="8" name="Rectangles 8"/>
                <wp:cNvGraphicFramePr/>
                <a:graphic xmlns:a="http://schemas.openxmlformats.org/drawingml/2006/main">
                  <a:graphicData uri="http://schemas.microsoft.com/office/word/2010/wordprocessingShape">
                    <wps:wsp>
                      <wps:cNvSpPr/>
                      <wps:spPr>
                        <a:xfrm>
                          <a:off x="0" y="0"/>
                          <a:ext cx="1780540" cy="522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pPr>
                            <w:r>
                              <w:t xml:space="preserve">Lama Hari Perawatan </w:t>
                            </w:r>
                          </w:p>
                          <w:p>
                            <w:pPr>
                              <w:jc w:val="center"/>
                            </w:pPr>
                            <w:r>
                              <w:t>Covid-19</w:t>
                            </w:r>
                          </w:p>
                        </w:txbxContent>
                      </wps:txbx>
                      <wps:bodyPr upright="1"/>
                    </wps:wsp>
                  </a:graphicData>
                </a:graphic>
              </wp:anchor>
            </w:drawing>
          </mc:Choice>
          <mc:Fallback>
            <w:pict>
              <v:rect id="_x0000_s1026" o:spid="_x0000_s1026" o:spt="1" style="position:absolute;left:0pt;margin-left:288.8pt;margin-top:8.45pt;height:41.15pt;width:140.2pt;z-index:251660288;mso-width-relative:page;mso-height-relative:page;" fillcolor="#FFFFFF" filled="t" stroked="t" coordsize="21600,21600" o:gfxdata="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BM/BtcAAAAJAQAADwAAAAAAAAABACAAAAAiAAAAZHJzL2Rvd25yZXYueG1sUEsB&#10;AhQAFAAAAAgAh07iQP+QLQT2AQAALQQAAA4AAAAAAAAAAQAgAAAAJgEAAGRycy9lMm9Eb2MueG1s&#10;UEsFBgAAAAAGAAYAWQEAAI4FAAAAAA==&#10;">
                <v:fill on="t" focussize="0,0"/>
                <v:stroke color="#000000" joinstyle="miter"/>
                <v:imagedata o:title=""/>
                <o:lock v:ext="edit" aspectratio="f"/>
                <v:textbox>
                  <w:txbxContent>
                    <w:p>
                      <w:pPr>
                        <w:spacing w:line="240" w:lineRule="auto"/>
                        <w:jc w:val="center"/>
                      </w:pPr>
                      <w:r>
                        <w:t xml:space="preserve">Lama Hari Perawatan </w:t>
                      </w:r>
                    </w:p>
                    <w:p>
                      <w:pPr>
                        <w:jc w:val="center"/>
                      </w:pPr>
                      <w:r>
                        <w:t>Covid-19</w:t>
                      </w:r>
                    </w:p>
                  </w:txbxContent>
                </v:textbox>
              </v:rect>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4461510</wp:posOffset>
                </wp:positionH>
                <wp:positionV relativeFrom="paragraph">
                  <wp:posOffset>629920</wp:posOffset>
                </wp:positionV>
                <wp:extent cx="986790" cy="321945"/>
                <wp:effectExtent l="1270" t="4445" r="2540" b="16510"/>
                <wp:wrapNone/>
                <wp:docPr id="10" name="Straight Arrow Connector 10"/>
                <wp:cNvGraphicFramePr/>
                <a:graphic xmlns:a="http://schemas.openxmlformats.org/drawingml/2006/main">
                  <a:graphicData uri="http://schemas.microsoft.com/office/word/2010/wordprocessingShape">
                    <wps:wsp>
                      <wps:cNvCnPr/>
                      <wps:spPr>
                        <a:xfrm>
                          <a:off x="0" y="0"/>
                          <a:ext cx="986790" cy="3219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51.3pt;margin-top:49.6pt;height:25.35pt;width:77.7pt;z-index:251677696;mso-width-relative:page;mso-height-relative:page;" o:connectortype="straight" filled="f" stroked="t" coordsize="21600,21600" o:gfxdata="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RD9p2gAAAAoBAAAPAAAAAAAAAAEAIAAAACIAAABkcnMvZG93bnJldi54bWxQSwECFAAU&#10;AAAACACHTuJAKoFICe8BAAD5AwAADgAAAAAAAAABACAAAAApAQAAZHJzL2Uyb0RvYy54bWxQSwUG&#10;AAAAAAYABgBZAQAAigUAAAAA&#10;">
                <v:fill on="f" focussize="0,0"/>
                <v:stroke color="#000000" joinstyle="round" endarrow="block"/>
                <v:imagedata o:title=""/>
                <o:lock v:ext="edit" aspectratio="f"/>
              </v:shape>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4461510</wp:posOffset>
                </wp:positionH>
                <wp:positionV relativeFrom="paragraph">
                  <wp:posOffset>629920</wp:posOffset>
                </wp:positionV>
                <wp:extent cx="0" cy="321945"/>
                <wp:effectExtent l="38100" t="0" r="38100" b="1905"/>
                <wp:wrapNone/>
                <wp:docPr id="11" name="Straight Arrow Connector 11"/>
                <wp:cNvGraphicFramePr/>
                <a:graphic xmlns:a="http://schemas.openxmlformats.org/drawingml/2006/main">
                  <a:graphicData uri="http://schemas.microsoft.com/office/word/2010/wordprocessingShape">
                    <wps:wsp>
                      <wps:cNvCnPr/>
                      <wps:spPr>
                        <a:xfrm>
                          <a:off x="0" y="0"/>
                          <a:ext cx="0" cy="3219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51.3pt;margin-top:49.6pt;height:25.35pt;width:0pt;z-index:251676672;mso-width-relative:page;mso-height-relative:page;" o:connectortype="straight" filled="f" stroked="t" coordsize="21600,21600" o:gfxdata="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jjuW&#10;2AAAAAoBAAAPAAAAAAAAAAEAIAAAACIAAABkcnMvZG93bnJldi54bWxQSwECFAAUAAAACACHTuJA&#10;mmKsCOgBAAD0AwAADgAAAAAAAAABACAAAAAnAQAAZHJzL2Uyb0RvYy54bWxQSwUGAAAAAAYABgBZ&#10;AQAAgQUAAAAA&#10;">
                <v:fill on="f" focussize="0,0"/>
                <v:stroke color="#000000" joinstyle="round" endarrow="block"/>
                <v:imagedata o:title=""/>
                <o:lock v:ext="edit" aspectratio="f"/>
              </v:shape>
            </w:pict>
          </mc:Fallback>
        </mc:AlternateContent>
      </w:r>
    </w:p>
    <w:p>
      <w:pPr>
        <w:pStyle w:val="249"/>
        <w:spacing w:line="480" w:lineRule="auto"/>
        <w:ind w:left="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207010</wp:posOffset>
                </wp:positionV>
                <wp:extent cx="2594610" cy="1376045"/>
                <wp:effectExtent l="5080" t="5080" r="10160" b="9525"/>
                <wp:wrapNone/>
                <wp:docPr id="16" name="Rectangles 16"/>
                <wp:cNvGraphicFramePr/>
                <a:graphic xmlns:a="http://schemas.openxmlformats.org/drawingml/2006/main">
                  <a:graphicData uri="http://schemas.microsoft.com/office/word/2010/wordprocessingShape">
                    <wps:wsp>
                      <wps:cNvSpPr/>
                      <wps:spPr>
                        <a:xfrm>
                          <a:off x="0" y="0"/>
                          <a:ext cx="2594610" cy="137604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40" w:lineRule="auto"/>
                            </w:pPr>
                            <w:r>
                              <w:rPr>
                                <w:rFonts w:eastAsia="Calibri" w:cs="Times New Roman"/>
                                <w:color w:val="000000"/>
                                <w:spacing w:val="-4"/>
                                <w:szCs w:val="24"/>
                              </w:rPr>
                              <w:t>F</w:t>
                            </w:r>
                            <w:r>
                              <w:rPr>
                                <w:rFonts w:eastAsia="Calibri" w:cs="Times New Roman"/>
                                <w:color w:val="000000"/>
                                <w:spacing w:val="1"/>
                                <w:szCs w:val="24"/>
                              </w:rPr>
                              <w:t>a</w:t>
                            </w:r>
                            <w:r>
                              <w:rPr>
                                <w:rFonts w:eastAsia="Calibri" w:cs="Times New Roman"/>
                                <w:color w:val="000000"/>
                                <w:szCs w:val="24"/>
                              </w:rPr>
                              <w:t>k</w:t>
                            </w:r>
                            <w:r>
                              <w:rPr>
                                <w:rFonts w:eastAsia="Calibri" w:cs="Times New Roman"/>
                                <w:color w:val="000000"/>
                                <w:spacing w:val="1"/>
                                <w:szCs w:val="24"/>
                              </w:rPr>
                              <w:t>t</w:t>
                            </w:r>
                            <w:r>
                              <w:rPr>
                                <w:rFonts w:eastAsia="Calibri" w:cs="Times New Roman"/>
                                <w:color w:val="000000"/>
                                <w:szCs w:val="24"/>
                              </w:rPr>
                              <w:t>or</w:t>
                            </w:r>
                            <w:r>
                              <w:rPr>
                                <w:rFonts w:eastAsia="Calibri" w:cs="Times New Roman"/>
                                <w:color w:val="000000"/>
                                <w:spacing w:val="44"/>
                                <w:szCs w:val="24"/>
                              </w:rPr>
                              <w:t xml:space="preserve"> </w:t>
                            </w:r>
                            <w:r>
                              <w:rPr>
                                <w:rFonts w:eastAsia="Calibri" w:cs="Times New Roman"/>
                                <w:color w:val="000000"/>
                                <w:spacing w:val="1"/>
                                <w:szCs w:val="24"/>
                              </w:rPr>
                              <w:t>e</w:t>
                            </w:r>
                            <w:r>
                              <w:rPr>
                                <w:rFonts w:eastAsia="Calibri" w:cs="Times New Roman"/>
                                <w:color w:val="000000"/>
                                <w:szCs w:val="24"/>
                              </w:rPr>
                              <w:t>k</w:t>
                            </w:r>
                            <w:r>
                              <w:rPr>
                                <w:rFonts w:eastAsia="Calibri" w:cs="Times New Roman"/>
                                <w:color w:val="000000"/>
                                <w:spacing w:val="-1"/>
                                <w:szCs w:val="24"/>
                              </w:rPr>
                              <w:t>s</w:t>
                            </w:r>
                            <w:r>
                              <w:rPr>
                                <w:rFonts w:eastAsia="Calibri" w:cs="Times New Roman"/>
                                <w:color w:val="000000"/>
                                <w:spacing w:val="1"/>
                                <w:szCs w:val="24"/>
                              </w:rPr>
                              <w:t>te</w:t>
                            </w:r>
                            <w:r>
                              <w:rPr>
                                <w:rFonts w:eastAsia="Calibri" w:cs="Times New Roman"/>
                                <w:color w:val="000000"/>
                                <w:szCs w:val="24"/>
                              </w:rPr>
                              <w:t>rn</w:t>
                            </w:r>
                            <w:r>
                              <w:rPr>
                                <w:rFonts w:eastAsia="Calibri" w:cs="Times New Roman"/>
                                <w:color w:val="000000"/>
                                <w:spacing w:val="-2"/>
                                <w:szCs w:val="24"/>
                              </w:rPr>
                              <w:t>a</w:t>
                            </w:r>
                            <w:r>
                              <w:rPr>
                                <w:rFonts w:eastAsia="Calibri" w:cs="Times New Roman"/>
                                <w:color w:val="000000"/>
                                <w:szCs w:val="24"/>
                              </w:rPr>
                              <w:t>l</w:t>
                            </w:r>
                            <w:r>
                              <w:rPr>
                                <w:rFonts w:eastAsia="Calibri" w:cs="Times New Roman"/>
                                <w:color w:val="000000"/>
                                <w:spacing w:val="49"/>
                                <w:szCs w:val="24"/>
                              </w:rPr>
                              <w:t xml:space="preserve"> </w:t>
                            </w:r>
                          </w:p>
                          <w:p>
                            <w:pPr>
                              <w:pStyle w:val="249"/>
                              <w:widowControl w:val="0"/>
                              <w:numPr>
                                <w:ilvl w:val="0"/>
                                <w:numId w:val="21"/>
                              </w:numPr>
                              <w:autoSpaceDE w:val="0"/>
                              <w:autoSpaceDN w:val="0"/>
                              <w:adjustRightInd w:val="0"/>
                              <w:spacing w:before="10" w:line="240" w:lineRule="auto"/>
                              <w:ind w:left="426"/>
                              <w:rPr>
                                <w:rFonts w:eastAsia="Calibri" w:cs="Times New Roman"/>
                                <w:color w:val="000000"/>
                                <w:szCs w:val="24"/>
                              </w:rPr>
                            </w:pPr>
                            <w:r>
                              <w:rPr>
                                <w:rFonts w:eastAsia="Calibri" w:cs="Times New Roman"/>
                                <w:color w:val="000000"/>
                                <w:spacing w:val="-1"/>
                                <w:szCs w:val="24"/>
                              </w:rPr>
                              <w:t>U</w:t>
                            </w:r>
                            <w:r>
                              <w:rPr>
                                <w:rFonts w:eastAsia="Calibri" w:cs="Times New Roman"/>
                                <w:color w:val="000000"/>
                                <w:spacing w:val="1"/>
                                <w:szCs w:val="24"/>
                              </w:rPr>
                              <w:t>m</w:t>
                            </w:r>
                            <w:r>
                              <w:rPr>
                                <w:rFonts w:eastAsia="Calibri" w:cs="Times New Roman"/>
                                <w:color w:val="000000"/>
                                <w:szCs w:val="24"/>
                              </w:rPr>
                              <w:t xml:space="preserve">ur </w:t>
                            </w:r>
                            <w:r>
                              <w:rPr>
                                <w:rFonts w:eastAsia="Calibri" w:cs="Times New Roman"/>
                                <w:color w:val="000000"/>
                                <w:spacing w:val="-1"/>
                                <w:szCs w:val="24"/>
                              </w:rPr>
                              <w:t>P</w:t>
                            </w:r>
                            <w:r>
                              <w:rPr>
                                <w:rFonts w:eastAsia="Calibri" w:cs="Times New Roman"/>
                                <w:color w:val="000000"/>
                                <w:spacing w:val="1"/>
                                <w:szCs w:val="24"/>
                              </w:rPr>
                              <w:t>a</w:t>
                            </w:r>
                            <w:r>
                              <w:rPr>
                                <w:rFonts w:eastAsia="Calibri" w:cs="Times New Roman"/>
                                <w:color w:val="000000"/>
                                <w:spacing w:val="-1"/>
                                <w:szCs w:val="24"/>
                              </w:rPr>
                              <w:t>s</w:t>
                            </w:r>
                            <w:r>
                              <w:rPr>
                                <w:rFonts w:eastAsia="Calibri" w:cs="Times New Roman"/>
                                <w:color w:val="000000"/>
                                <w:spacing w:val="1"/>
                                <w:szCs w:val="24"/>
                              </w:rPr>
                              <w:t>ie</w:t>
                            </w:r>
                            <w:r>
                              <w:rPr>
                                <w:rFonts w:eastAsia="Calibri" w:cs="Times New Roman"/>
                                <w:color w:val="000000"/>
                                <w:szCs w:val="24"/>
                              </w:rPr>
                              <w:t>n</w:t>
                            </w:r>
                          </w:p>
                          <w:p>
                            <w:pPr>
                              <w:pStyle w:val="249"/>
                              <w:widowControl w:val="0"/>
                              <w:numPr>
                                <w:ilvl w:val="0"/>
                                <w:numId w:val="21"/>
                              </w:numPr>
                              <w:autoSpaceDE w:val="0"/>
                              <w:autoSpaceDN w:val="0"/>
                              <w:adjustRightInd w:val="0"/>
                              <w:spacing w:before="10" w:line="240" w:lineRule="auto"/>
                              <w:ind w:left="426"/>
                              <w:rPr>
                                <w:rFonts w:eastAsia="Calibri" w:cs="Times New Roman"/>
                                <w:color w:val="000000"/>
                                <w:spacing w:val="-1"/>
                                <w:szCs w:val="24"/>
                              </w:rPr>
                            </w:pPr>
                            <w:r>
                              <w:rPr>
                                <w:rFonts w:eastAsia="Calibri" w:cs="Times New Roman"/>
                                <w:color w:val="000000"/>
                                <w:spacing w:val="-1"/>
                                <w:szCs w:val="24"/>
                              </w:rPr>
                              <w:t>Pekerjaan Pasien</w:t>
                            </w:r>
                          </w:p>
                          <w:p>
                            <w:pPr>
                              <w:pStyle w:val="249"/>
                              <w:widowControl w:val="0"/>
                              <w:numPr>
                                <w:ilvl w:val="0"/>
                                <w:numId w:val="21"/>
                              </w:numPr>
                              <w:autoSpaceDE w:val="0"/>
                              <w:autoSpaceDN w:val="0"/>
                              <w:adjustRightInd w:val="0"/>
                              <w:spacing w:before="10" w:line="240" w:lineRule="auto"/>
                              <w:ind w:left="426"/>
                              <w:rPr>
                                <w:rFonts w:eastAsia="Calibri" w:cs="Times New Roman"/>
                                <w:color w:val="000000"/>
                                <w:spacing w:val="-1"/>
                                <w:szCs w:val="24"/>
                              </w:rPr>
                            </w:pPr>
                            <w:r>
                              <w:rPr>
                                <w:rFonts w:eastAsia="Calibri" w:cs="Times New Roman"/>
                                <w:color w:val="000000"/>
                                <w:spacing w:val="-1"/>
                                <w:szCs w:val="24"/>
                              </w:rPr>
                              <w:t>Penanggung jawab biaya</w:t>
                            </w:r>
                          </w:p>
                          <w:p>
                            <w:pPr>
                              <w:pStyle w:val="249"/>
                              <w:widowControl w:val="0"/>
                              <w:numPr>
                                <w:ilvl w:val="0"/>
                                <w:numId w:val="21"/>
                              </w:numPr>
                              <w:autoSpaceDE w:val="0"/>
                              <w:autoSpaceDN w:val="0"/>
                              <w:adjustRightInd w:val="0"/>
                              <w:spacing w:before="10" w:line="240" w:lineRule="auto"/>
                              <w:ind w:left="426"/>
                              <w:rPr>
                                <w:rFonts w:eastAsia="Calibri" w:cs="Times New Roman"/>
                                <w:color w:val="000000"/>
                                <w:spacing w:val="-1"/>
                                <w:szCs w:val="24"/>
                              </w:rPr>
                            </w:pPr>
                            <w:r>
                              <w:rPr>
                                <w:rFonts w:eastAsia="Calibri" w:cs="Times New Roman"/>
                                <w:color w:val="000000"/>
                                <w:spacing w:val="-1"/>
                                <w:szCs w:val="24"/>
                              </w:rPr>
                              <w:t>Alasan Pulang</w:t>
                            </w:r>
                          </w:p>
                          <w:p>
                            <w:pPr>
                              <w:pStyle w:val="249"/>
                              <w:widowControl w:val="0"/>
                              <w:numPr>
                                <w:ilvl w:val="0"/>
                                <w:numId w:val="21"/>
                              </w:numPr>
                              <w:autoSpaceDE w:val="0"/>
                              <w:autoSpaceDN w:val="0"/>
                              <w:adjustRightInd w:val="0"/>
                              <w:spacing w:before="10" w:line="240" w:lineRule="auto"/>
                              <w:ind w:left="426"/>
                              <w:rPr>
                                <w:rFonts w:eastAsia="Calibri" w:cs="Times New Roman"/>
                                <w:color w:val="000000"/>
                                <w:szCs w:val="24"/>
                              </w:rPr>
                            </w:pPr>
                            <w:r>
                              <w:rPr>
                                <w:rFonts w:eastAsia="Calibri" w:cs="Times New Roman"/>
                                <w:color w:val="000000"/>
                                <w:spacing w:val="-1"/>
                                <w:szCs w:val="24"/>
                              </w:rPr>
                              <w:t>Tingkat Kerapuhan</w:t>
                            </w:r>
                            <w:r>
                              <w:rPr>
                                <w:rFonts w:eastAsia="Calibri" w:cs="Times New Roman"/>
                                <w:color w:val="000000"/>
                                <w:szCs w:val="24"/>
                              </w:rPr>
                              <w:t xml:space="preserve"> </w:t>
                            </w:r>
                            <w:r>
                              <w:rPr>
                                <w:rFonts w:eastAsia="Calibri" w:cs="Times New Roman"/>
                                <w:color w:val="000000"/>
                                <w:spacing w:val="-1"/>
                                <w:szCs w:val="24"/>
                              </w:rPr>
                              <w:t>P</w:t>
                            </w:r>
                            <w:r>
                              <w:rPr>
                                <w:rFonts w:eastAsia="Calibri" w:cs="Times New Roman"/>
                                <w:color w:val="000000"/>
                                <w:spacing w:val="1"/>
                                <w:szCs w:val="24"/>
                              </w:rPr>
                              <w:t>a</w:t>
                            </w:r>
                            <w:r>
                              <w:rPr>
                                <w:rFonts w:eastAsia="Calibri" w:cs="Times New Roman"/>
                                <w:color w:val="000000"/>
                                <w:spacing w:val="-1"/>
                                <w:szCs w:val="24"/>
                              </w:rPr>
                              <w:t>s</w:t>
                            </w:r>
                            <w:r>
                              <w:rPr>
                                <w:rFonts w:eastAsia="Calibri" w:cs="Times New Roman"/>
                                <w:color w:val="000000"/>
                                <w:spacing w:val="1"/>
                                <w:szCs w:val="24"/>
                              </w:rPr>
                              <w:t>ie</w:t>
                            </w:r>
                            <w:r>
                              <w:rPr>
                                <w:rFonts w:eastAsia="Calibri" w:cs="Times New Roman"/>
                                <w:color w:val="000000"/>
                                <w:szCs w:val="24"/>
                              </w:rPr>
                              <w:t>n</w:t>
                            </w:r>
                          </w:p>
                          <w:p>
                            <w:pPr>
                              <w:pStyle w:val="249"/>
                              <w:widowControl w:val="0"/>
                              <w:numPr>
                                <w:ilvl w:val="0"/>
                                <w:numId w:val="21"/>
                              </w:numPr>
                              <w:autoSpaceDE w:val="0"/>
                              <w:autoSpaceDN w:val="0"/>
                              <w:adjustRightInd w:val="0"/>
                              <w:spacing w:before="10" w:line="240" w:lineRule="auto"/>
                              <w:ind w:left="426"/>
                              <w:rPr>
                                <w:rFonts w:eastAsia="Calibri" w:cs="Times New Roman"/>
                                <w:color w:val="000000"/>
                                <w:spacing w:val="-1"/>
                                <w:szCs w:val="24"/>
                              </w:rPr>
                            </w:pPr>
                            <w:r>
                              <w:rPr>
                                <w:rFonts w:eastAsia="Calibri" w:cs="Times New Roman"/>
                                <w:color w:val="000000"/>
                                <w:spacing w:val="-1"/>
                                <w:szCs w:val="24"/>
                              </w:rPr>
                              <w:t>Komorbiditas (Penyakit Penyerta)</w:t>
                            </w:r>
                          </w:p>
                          <w:p/>
                        </w:txbxContent>
                      </wps:txbx>
                      <wps:bodyPr upright="1"/>
                    </wps:wsp>
                  </a:graphicData>
                </a:graphic>
              </wp:anchor>
            </w:drawing>
          </mc:Choice>
          <mc:Fallback>
            <w:pict>
              <v:rect id="_x0000_s1026" o:spid="_x0000_s1026" o:spt="1" style="position:absolute;left:0pt;margin-left:13.3pt;margin-top:16.3pt;height:108.35pt;width:204.3pt;z-index:251659264;mso-width-relative:page;mso-height-relative:page;" fillcolor="#FFFFFF" filled="t" stroked="t" coordsize="21600,21600" o:gfxdata="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sRww2QAAAAkBAAAPAAAAAAAAAAEAIAAAACIAAABkcnMvZG93bnJldi54&#10;bWxQSwECFAAUAAAACACHTuJAfscbZvkBAAAvBAAADgAAAAAAAAABACAAAAAoAQAAZHJzL2Uyb0Rv&#10;Yy54bWxQSwUGAAAAAAYABgBZAQAAkwUAAAAA&#10;">
                <v:fill on="t" focussize="0,0"/>
                <v:stroke color="#000000" joinstyle="miter" dashstyle="dash"/>
                <v:imagedata o:title=""/>
                <o:lock v:ext="edit" aspectratio="f"/>
                <v:textbox>
                  <w:txbxContent>
                    <w:p>
                      <w:pPr>
                        <w:spacing w:line="240" w:lineRule="auto"/>
                      </w:pPr>
                      <w:r>
                        <w:rPr>
                          <w:rFonts w:eastAsia="Calibri" w:cs="Times New Roman"/>
                          <w:color w:val="000000"/>
                          <w:spacing w:val="-4"/>
                          <w:szCs w:val="24"/>
                        </w:rPr>
                        <w:t>F</w:t>
                      </w:r>
                      <w:r>
                        <w:rPr>
                          <w:rFonts w:eastAsia="Calibri" w:cs="Times New Roman"/>
                          <w:color w:val="000000"/>
                          <w:spacing w:val="1"/>
                          <w:szCs w:val="24"/>
                        </w:rPr>
                        <w:t>a</w:t>
                      </w:r>
                      <w:r>
                        <w:rPr>
                          <w:rFonts w:eastAsia="Calibri" w:cs="Times New Roman"/>
                          <w:color w:val="000000"/>
                          <w:szCs w:val="24"/>
                        </w:rPr>
                        <w:t>k</w:t>
                      </w:r>
                      <w:r>
                        <w:rPr>
                          <w:rFonts w:eastAsia="Calibri" w:cs="Times New Roman"/>
                          <w:color w:val="000000"/>
                          <w:spacing w:val="1"/>
                          <w:szCs w:val="24"/>
                        </w:rPr>
                        <w:t>t</w:t>
                      </w:r>
                      <w:r>
                        <w:rPr>
                          <w:rFonts w:eastAsia="Calibri" w:cs="Times New Roman"/>
                          <w:color w:val="000000"/>
                          <w:szCs w:val="24"/>
                        </w:rPr>
                        <w:t>or</w:t>
                      </w:r>
                      <w:r>
                        <w:rPr>
                          <w:rFonts w:eastAsia="Calibri" w:cs="Times New Roman"/>
                          <w:color w:val="000000"/>
                          <w:spacing w:val="44"/>
                          <w:szCs w:val="24"/>
                        </w:rPr>
                        <w:t xml:space="preserve"> </w:t>
                      </w:r>
                      <w:r>
                        <w:rPr>
                          <w:rFonts w:eastAsia="Calibri" w:cs="Times New Roman"/>
                          <w:color w:val="000000"/>
                          <w:spacing w:val="1"/>
                          <w:szCs w:val="24"/>
                        </w:rPr>
                        <w:t>e</w:t>
                      </w:r>
                      <w:r>
                        <w:rPr>
                          <w:rFonts w:eastAsia="Calibri" w:cs="Times New Roman"/>
                          <w:color w:val="000000"/>
                          <w:szCs w:val="24"/>
                        </w:rPr>
                        <w:t>k</w:t>
                      </w:r>
                      <w:r>
                        <w:rPr>
                          <w:rFonts w:eastAsia="Calibri" w:cs="Times New Roman"/>
                          <w:color w:val="000000"/>
                          <w:spacing w:val="-1"/>
                          <w:szCs w:val="24"/>
                        </w:rPr>
                        <w:t>s</w:t>
                      </w:r>
                      <w:r>
                        <w:rPr>
                          <w:rFonts w:eastAsia="Calibri" w:cs="Times New Roman"/>
                          <w:color w:val="000000"/>
                          <w:spacing w:val="1"/>
                          <w:szCs w:val="24"/>
                        </w:rPr>
                        <w:t>te</w:t>
                      </w:r>
                      <w:r>
                        <w:rPr>
                          <w:rFonts w:eastAsia="Calibri" w:cs="Times New Roman"/>
                          <w:color w:val="000000"/>
                          <w:szCs w:val="24"/>
                        </w:rPr>
                        <w:t>rn</w:t>
                      </w:r>
                      <w:r>
                        <w:rPr>
                          <w:rFonts w:eastAsia="Calibri" w:cs="Times New Roman"/>
                          <w:color w:val="000000"/>
                          <w:spacing w:val="-2"/>
                          <w:szCs w:val="24"/>
                        </w:rPr>
                        <w:t>a</w:t>
                      </w:r>
                      <w:r>
                        <w:rPr>
                          <w:rFonts w:eastAsia="Calibri" w:cs="Times New Roman"/>
                          <w:color w:val="000000"/>
                          <w:szCs w:val="24"/>
                        </w:rPr>
                        <w:t>l</w:t>
                      </w:r>
                      <w:r>
                        <w:rPr>
                          <w:rFonts w:eastAsia="Calibri" w:cs="Times New Roman"/>
                          <w:color w:val="000000"/>
                          <w:spacing w:val="49"/>
                          <w:szCs w:val="24"/>
                        </w:rPr>
                        <w:t xml:space="preserve"> </w:t>
                      </w:r>
                    </w:p>
                    <w:p>
                      <w:pPr>
                        <w:pStyle w:val="249"/>
                        <w:widowControl w:val="0"/>
                        <w:numPr>
                          <w:ilvl w:val="0"/>
                          <w:numId w:val="21"/>
                        </w:numPr>
                        <w:autoSpaceDE w:val="0"/>
                        <w:autoSpaceDN w:val="0"/>
                        <w:adjustRightInd w:val="0"/>
                        <w:spacing w:before="10" w:line="240" w:lineRule="auto"/>
                        <w:ind w:left="426"/>
                        <w:rPr>
                          <w:rFonts w:eastAsia="Calibri" w:cs="Times New Roman"/>
                          <w:color w:val="000000"/>
                          <w:szCs w:val="24"/>
                        </w:rPr>
                      </w:pPr>
                      <w:r>
                        <w:rPr>
                          <w:rFonts w:eastAsia="Calibri" w:cs="Times New Roman"/>
                          <w:color w:val="000000"/>
                          <w:spacing w:val="-1"/>
                          <w:szCs w:val="24"/>
                        </w:rPr>
                        <w:t>U</w:t>
                      </w:r>
                      <w:r>
                        <w:rPr>
                          <w:rFonts w:eastAsia="Calibri" w:cs="Times New Roman"/>
                          <w:color w:val="000000"/>
                          <w:spacing w:val="1"/>
                          <w:szCs w:val="24"/>
                        </w:rPr>
                        <w:t>m</w:t>
                      </w:r>
                      <w:r>
                        <w:rPr>
                          <w:rFonts w:eastAsia="Calibri" w:cs="Times New Roman"/>
                          <w:color w:val="000000"/>
                          <w:szCs w:val="24"/>
                        </w:rPr>
                        <w:t xml:space="preserve">ur </w:t>
                      </w:r>
                      <w:r>
                        <w:rPr>
                          <w:rFonts w:eastAsia="Calibri" w:cs="Times New Roman"/>
                          <w:color w:val="000000"/>
                          <w:spacing w:val="-1"/>
                          <w:szCs w:val="24"/>
                        </w:rPr>
                        <w:t>P</w:t>
                      </w:r>
                      <w:r>
                        <w:rPr>
                          <w:rFonts w:eastAsia="Calibri" w:cs="Times New Roman"/>
                          <w:color w:val="000000"/>
                          <w:spacing w:val="1"/>
                          <w:szCs w:val="24"/>
                        </w:rPr>
                        <w:t>a</w:t>
                      </w:r>
                      <w:r>
                        <w:rPr>
                          <w:rFonts w:eastAsia="Calibri" w:cs="Times New Roman"/>
                          <w:color w:val="000000"/>
                          <w:spacing w:val="-1"/>
                          <w:szCs w:val="24"/>
                        </w:rPr>
                        <w:t>s</w:t>
                      </w:r>
                      <w:r>
                        <w:rPr>
                          <w:rFonts w:eastAsia="Calibri" w:cs="Times New Roman"/>
                          <w:color w:val="000000"/>
                          <w:spacing w:val="1"/>
                          <w:szCs w:val="24"/>
                        </w:rPr>
                        <w:t>ie</w:t>
                      </w:r>
                      <w:r>
                        <w:rPr>
                          <w:rFonts w:eastAsia="Calibri" w:cs="Times New Roman"/>
                          <w:color w:val="000000"/>
                          <w:szCs w:val="24"/>
                        </w:rPr>
                        <w:t>n</w:t>
                      </w:r>
                    </w:p>
                    <w:p>
                      <w:pPr>
                        <w:pStyle w:val="249"/>
                        <w:widowControl w:val="0"/>
                        <w:numPr>
                          <w:ilvl w:val="0"/>
                          <w:numId w:val="21"/>
                        </w:numPr>
                        <w:autoSpaceDE w:val="0"/>
                        <w:autoSpaceDN w:val="0"/>
                        <w:adjustRightInd w:val="0"/>
                        <w:spacing w:before="10" w:line="240" w:lineRule="auto"/>
                        <w:ind w:left="426"/>
                        <w:rPr>
                          <w:rFonts w:eastAsia="Calibri" w:cs="Times New Roman"/>
                          <w:color w:val="000000"/>
                          <w:spacing w:val="-1"/>
                          <w:szCs w:val="24"/>
                        </w:rPr>
                      </w:pPr>
                      <w:r>
                        <w:rPr>
                          <w:rFonts w:eastAsia="Calibri" w:cs="Times New Roman"/>
                          <w:color w:val="000000"/>
                          <w:spacing w:val="-1"/>
                          <w:szCs w:val="24"/>
                        </w:rPr>
                        <w:t>Pekerjaan Pasien</w:t>
                      </w:r>
                    </w:p>
                    <w:p>
                      <w:pPr>
                        <w:pStyle w:val="249"/>
                        <w:widowControl w:val="0"/>
                        <w:numPr>
                          <w:ilvl w:val="0"/>
                          <w:numId w:val="21"/>
                        </w:numPr>
                        <w:autoSpaceDE w:val="0"/>
                        <w:autoSpaceDN w:val="0"/>
                        <w:adjustRightInd w:val="0"/>
                        <w:spacing w:before="10" w:line="240" w:lineRule="auto"/>
                        <w:ind w:left="426"/>
                        <w:rPr>
                          <w:rFonts w:eastAsia="Calibri" w:cs="Times New Roman"/>
                          <w:color w:val="000000"/>
                          <w:spacing w:val="-1"/>
                          <w:szCs w:val="24"/>
                        </w:rPr>
                      </w:pPr>
                      <w:r>
                        <w:rPr>
                          <w:rFonts w:eastAsia="Calibri" w:cs="Times New Roman"/>
                          <w:color w:val="000000"/>
                          <w:spacing w:val="-1"/>
                          <w:szCs w:val="24"/>
                        </w:rPr>
                        <w:t>Penanggung jawab biaya</w:t>
                      </w:r>
                    </w:p>
                    <w:p>
                      <w:pPr>
                        <w:pStyle w:val="249"/>
                        <w:widowControl w:val="0"/>
                        <w:numPr>
                          <w:ilvl w:val="0"/>
                          <w:numId w:val="21"/>
                        </w:numPr>
                        <w:autoSpaceDE w:val="0"/>
                        <w:autoSpaceDN w:val="0"/>
                        <w:adjustRightInd w:val="0"/>
                        <w:spacing w:before="10" w:line="240" w:lineRule="auto"/>
                        <w:ind w:left="426"/>
                        <w:rPr>
                          <w:rFonts w:eastAsia="Calibri" w:cs="Times New Roman"/>
                          <w:color w:val="000000"/>
                          <w:spacing w:val="-1"/>
                          <w:szCs w:val="24"/>
                        </w:rPr>
                      </w:pPr>
                      <w:r>
                        <w:rPr>
                          <w:rFonts w:eastAsia="Calibri" w:cs="Times New Roman"/>
                          <w:color w:val="000000"/>
                          <w:spacing w:val="-1"/>
                          <w:szCs w:val="24"/>
                        </w:rPr>
                        <w:t>Alasan Pulang</w:t>
                      </w:r>
                    </w:p>
                    <w:p>
                      <w:pPr>
                        <w:pStyle w:val="249"/>
                        <w:widowControl w:val="0"/>
                        <w:numPr>
                          <w:ilvl w:val="0"/>
                          <w:numId w:val="21"/>
                        </w:numPr>
                        <w:autoSpaceDE w:val="0"/>
                        <w:autoSpaceDN w:val="0"/>
                        <w:adjustRightInd w:val="0"/>
                        <w:spacing w:before="10" w:line="240" w:lineRule="auto"/>
                        <w:ind w:left="426"/>
                        <w:rPr>
                          <w:rFonts w:eastAsia="Calibri" w:cs="Times New Roman"/>
                          <w:color w:val="000000"/>
                          <w:szCs w:val="24"/>
                        </w:rPr>
                      </w:pPr>
                      <w:r>
                        <w:rPr>
                          <w:rFonts w:eastAsia="Calibri" w:cs="Times New Roman"/>
                          <w:color w:val="000000"/>
                          <w:spacing w:val="-1"/>
                          <w:szCs w:val="24"/>
                        </w:rPr>
                        <w:t>Tingkat Kerapuhan</w:t>
                      </w:r>
                      <w:r>
                        <w:rPr>
                          <w:rFonts w:eastAsia="Calibri" w:cs="Times New Roman"/>
                          <w:color w:val="000000"/>
                          <w:szCs w:val="24"/>
                        </w:rPr>
                        <w:t xml:space="preserve"> </w:t>
                      </w:r>
                      <w:r>
                        <w:rPr>
                          <w:rFonts w:eastAsia="Calibri" w:cs="Times New Roman"/>
                          <w:color w:val="000000"/>
                          <w:spacing w:val="-1"/>
                          <w:szCs w:val="24"/>
                        </w:rPr>
                        <w:t>P</w:t>
                      </w:r>
                      <w:r>
                        <w:rPr>
                          <w:rFonts w:eastAsia="Calibri" w:cs="Times New Roman"/>
                          <w:color w:val="000000"/>
                          <w:spacing w:val="1"/>
                          <w:szCs w:val="24"/>
                        </w:rPr>
                        <w:t>a</w:t>
                      </w:r>
                      <w:r>
                        <w:rPr>
                          <w:rFonts w:eastAsia="Calibri" w:cs="Times New Roman"/>
                          <w:color w:val="000000"/>
                          <w:spacing w:val="-1"/>
                          <w:szCs w:val="24"/>
                        </w:rPr>
                        <w:t>s</w:t>
                      </w:r>
                      <w:r>
                        <w:rPr>
                          <w:rFonts w:eastAsia="Calibri" w:cs="Times New Roman"/>
                          <w:color w:val="000000"/>
                          <w:spacing w:val="1"/>
                          <w:szCs w:val="24"/>
                        </w:rPr>
                        <w:t>ie</w:t>
                      </w:r>
                      <w:r>
                        <w:rPr>
                          <w:rFonts w:eastAsia="Calibri" w:cs="Times New Roman"/>
                          <w:color w:val="000000"/>
                          <w:szCs w:val="24"/>
                        </w:rPr>
                        <w:t>n</w:t>
                      </w:r>
                    </w:p>
                    <w:p>
                      <w:pPr>
                        <w:pStyle w:val="249"/>
                        <w:widowControl w:val="0"/>
                        <w:numPr>
                          <w:ilvl w:val="0"/>
                          <w:numId w:val="21"/>
                        </w:numPr>
                        <w:autoSpaceDE w:val="0"/>
                        <w:autoSpaceDN w:val="0"/>
                        <w:adjustRightInd w:val="0"/>
                        <w:spacing w:before="10" w:line="240" w:lineRule="auto"/>
                        <w:ind w:left="426"/>
                        <w:rPr>
                          <w:rFonts w:eastAsia="Calibri" w:cs="Times New Roman"/>
                          <w:color w:val="000000"/>
                          <w:spacing w:val="-1"/>
                          <w:szCs w:val="24"/>
                        </w:rPr>
                      </w:pPr>
                      <w:r>
                        <w:rPr>
                          <w:rFonts w:eastAsia="Calibri" w:cs="Times New Roman"/>
                          <w:color w:val="000000"/>
                          <w:spacing w:val="-1"/>
                          <w:szCs w:val="24"/>
                        </w:rPr>
                        <w:t>Komorbiditas (Penyakit Penyerta)</w:t>
                      </w:r>
                    </w:p>
                    <w:p/>
                  </w:txbxContent>
                </v:textbox>
              </v:rect>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3796030</wp:posOffset>
                </wp:positionH>
                <wp:positionV relativeFrom="paragraph">
                  <wp:posOffset>279400</wp:posOffset>
                </wp:positionV>
                <wp:extent cx="665480" cy="321945"/>
                <wp:effectExtent l="0" t="4445" r="20320" b="16510"/>
                <wp:wrapNone/>
                <wp:docPr id="19" name="Straight Arrow Connector 19"/>
                <wp:cNvGraphicFramePr/>
                <a:graphic xmlns:a="http://schemas.openxmlformats.org/drawingml/2006/main">
                  <a:graphicData uri="http://schemas.microsoft.com/office/word/2010/wordprocessingShape">
                    <wps:wsp>
                      <wps:cNvCnPr/>
                      <wps:spPr>
                        <a:xfrm flipH="1">
                          <a:off x="0" y="0"/>
                          <a:ext cx="665480" cy="3219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98.9pt;margin-top:22pt;height:25.35pt;width:52.4pt;z-index:251675648;mso-width-relative:page;mso-height-relative:page;" o:connectortype="straight" filled="f" stroked="t" coordsize="21600,21600" o:gfxdata="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ZWw2AAAAAkBAAAPAAAAAAAAAAEAIAAAACIAAABkcnMvZG93bnJldi54bWxQ&#10;SwECFAAUAAAACACHTuJAf6XwRPcBAAADBAAADgAAAAAAAAABACAAAAAnAQAAZHJzL2Uyb0RvYy54&#10;bWxQSwUGAAAAAAYABgBZAQAAkAUAAAAA&#10;">
                <v:fill on="f" focussize="0,0"/>
                <v:stroke color="#000000" joinstyle="round" endarrow="block"/>
                <v:imagedata o:title=""/>
                <o:lock v:ext="edit" aspectratio="f"/>
              </v:shape>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1346200</wp:posOffset>
                </wp:positionH>
                <wp:positionV relativeFrom="paragraph">
                  <wp:posOffset>60325</wp:posOffset>
                </wp:positionV>
                <wp:extent cx="0" cy="146685"/>
                <wp:effectExtent l="4445" t="0" r="14605" b="5715"/>
                <wp:wrapNone/>
                <wp:docPr id="14" name="Straight Arrow Connector 14"/>
                <wp:cNvGraphicFramePr/>
                <a:graphic xmlns:a="http://schemas.openxmlformats.org/drawingml/2006/main">
                  <a:graphicData uri="http://schemas.microsoft.com/office/word/2010/wordprocessingShape">
                    <wps:wsp>
                      <wps:cNvCnPr/>
                      <wps:spPr>
                        <a:xfrm>
                          <a:off x="0" y="0"/>
                          <a:ext cx="0" cy="1466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6pt;margin-top:4.75pt;height:11.55pt;width:0pt;z-index:251674624;mso-width-relative:page;mso-height-relative:page;" o:connectortype="straight" filled="f" stroked="t" coordsize="21600,21600" o:gfxdata="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oRV2PXAAAACAEA&#10;AA8AAAAAAAAAAQAgAAAAIgAAAGRycy9kb3ducmV2LnhtbFBLAQIUABQAAAAIAIdO4kBRu06u4gEA&#10;APADAAAOAAAAAAAAAAEAIAAAACYBAABkcnMvZTJvRG9jLnhtbFBLBQYAAAAABgAGAFkBAAB6BQAA&#10;AAA=&#10;">
                <v:fill on="f" focussize="0,0"/>
                <v:stroke color="#000000" joinstyle="round"/>
                <v:imagedata o:title=""/>
                <o:lock v:ext="edit" aspectratio="f"/>
              </v:shape>
            </w:pict>
          </mc:Fallback>
        </mc:AlternateContent>
      </w:r>
    </w:p>
    <w:p>
      <w:pPr>
        <w:pStyle w:val="249"/>
        <w:spacing w:line="480" w:lineRule="auto"/>
        <w:ind w:left="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3308350</wp:posOffset>
                </wp:positionH>
                <wp:positionV relativeFrom="paragraph">
                  <wp:posOffset>250825</wp:posOffset>
                </wp:positionV>
                <wp:extent cx="781685" cy="439420"/>
                <wp:effectExtent l="5080" t="4445" r="13335" b="13335"/>
                <wp:wrapNone/>
                <wp:docPr id="23" name="Rectangles 23"/>
                <wp:cNvGraphicFramePr/>
                <a:graphic xmlns:a="http://schemas.openxmlformats.org/drawingml/2006/main">
                  <a:graphicData uri="http://schemas.microsoft.com/office/word/2010/wordprocessingShape">
                    <wps:wsp>
                      <wps:cNvSpPr/>
                      <wps:spPr>
                        <a:xfrm>
                          <a:off x="0" y="0"/>
                          <a:ext cx="781685"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r>
                              <w:t>1-7 hari</w:t>
                            </w:r>
                          </w:p>
                        </w:txbxContent>
                      </wps:txbx>
                      <wps:bodyPr upright="1"/>
                    </wps:wsp>
                  </a:graphicData>
                </a:graphic>
              </wp:anchor>
            </w:drawing>
          </mc:Choice>
          <mc:Fallback>
            <w:pict>
              <v:rect id="_x0000_s1026" o:spid="_x0000_s1026" o:spt="1" style="position:absolute;left:0pt;margin-left:260.5pt;margin-top:19.75pt;height:34.6pt;width:61.55pt;z-index:251665408;mso-width-relative:page;mso-height-relative:page;" fillcolor="#FFFFFF" filled="t" stroked="t" coordsize="21600,21600" o:gfxdata="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Jqqg2gAAAAoBAAAPAAAAAAAAAAEAIAAAACIAAABkcnMvZG93bnJl&#10;di54bWxQSwECFAAUAAAACACHTuJA0gtEefsBAAAuBAAADgAAAAAAAAABACAAAAApAQAAZHJzL2Uy&#10;b0RvYy54bWxQSwUGAAAAAAYABgBZAQAAlgUAAAAA&#10;">
                <v:fill on="t" focussize="0,0"/>
                <v:stroke color="#000000" joinstyle="miter"/>
                <v:imagedata o:title=""/>
                <o:lock v:ext="edit" aspectratio="f"/>
                <v:textbox>
                  <w:txbxContent>
                    <w:p>
                      <w:r>
                        <w:t>1-7 hari</w:t>
                      </w:r>
                    </w:p>
                  </w:txbxContent>
                </v:textbox>
              </v:rect>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4144010</wp:posOffset>
                </wp:positionH>
                <wp:positionV relativeFrom="paragraph">
                  <wp:posOffset>250825</wp:posOffset>
                </wp:positionV>
                <wp:extent cx="781685" cy="439420"/>
                <wp:effectExtent l="5080" t="4445" r="13335" b="13335"/>
                <wp:wrapNone/>
                <wp:docPr id="17" name="Rectangles 17"/>
                <wp:cNvGraphicFramePr/>
                <a:graphic xmlns:a="http://schemas.openxmlformats.org/drawingml/2006/main">
                  <a:graphicData uri="http://schemas.microsoft.com/office/word/2010/wordprocessingShape">
                    <wps:wsp>
                      <wps:cNvSpPr/>
                      <wps:spPr>
                        <a:xfrm>
                          <a:off x="0" y="0"/>
                          <a:ext cx="781685"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r>
                              <w:t>8-14 hari</w:t>
                            </w:r>
                          </w:p>
                        </w:txbxContent>
                      </wps:txbx>
                      <wps:bodyPr upright="1"/>
                    </wps:wsp>
                  </a:graphicData>
                </a:graphic>
              </wp:anchor>
            </w:drawing>
          </mc:Choice>
          <mc:Fallback>
            <w:pict>
              <v:rect id="_x0000_s1026" o:spid="_x0000_s1026" o:spt="1" style="position:absolute;left:0pt;margin-left:326.3pt;margin-top:19.75pt;height:34.6pt;width:61.55pt;z-index:251666432;mso-width-relative:page;mso-height-relative:page;" fillcolor="#FFFFFF" filled="t" stroked="t" coordsize="21600,21600" o:gfxdata="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Mblfw2AAAAAoBAAAPAAAAAAAAAAEAIAAAACIAAABkcnMvZG93bnJldi54&#10;bWxQSwECFAAUAAAACACHTuJAf36+a/oBAAAuBAAADgAAAAAAAAABACAAAAAnAQAAZHJzL2Uyb0Rv&#10;Yy54bWxQSwUGAAAAAAYABgBZAQAAkwUAAAAA&#10;">
                <v:fill on="t" focussize="0,0"/>
                <v:stroke color="#000000" joinstyle="miter"/>
                <v:imagedata o:title=""/>
                <o:lock v:ext="edit" aspectratio="f"/>
                <v:textbox>
                  <w:txbxContent>
                    <w:p>
                      <w:r>
                        <w:t>8-14 hari</w:t>
                      </w:r>
                    </w:p>
                  </w:txbxContent>
                </v:textbox>
              </v:rect>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4972685</wp:posOffset>
                </wp:positionH>
                <wp:positionV relativeFrom="paragraph">
                  <wp:posOffset>250825</wp:posOffset>
                </wp:positionV>
                <wp:extent cx="781685" cy="439420"/>
                <wp:effectExtent l="5080" t="4445" r="13335" b="13335"/>
                <wp:wrapNone/>
                <wp:docPr id="20" name="Rectangles 20"/>
                <wp:cNvGraphicFramePr/>
                <a:graphic xmlns:a="http://schemas.openxmlformats.org/drawingml/2006/main">
                  <a:graphicData uri="http://schemas.microsoft.com/office/word/2010/wordprocessingShape">
                    <wps:wsp>
                      <wps:cNvSpPr/>
                      <wps:spPr>
                        <a:xfrm>
                          <a:off x="0" y="0"/>
                          <a:ext cx="781685"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r>
                              <w:t>&gt;14 hari</w:t>
                            </w:r>
                          </w:p>
                        </w:txbxContent>
                      </wps:txbx>
                      <wps:bodyPr upright="1"/>
                    </wps:wsp>
                  </a:graphicData>
                </a:graphic>
              </wp:anchor>
            </w:drawing>
          </mc:Choice>
          <mc:Fallback>
            <w:pict>
              <v:rect id="_x0000_s1026" o:spid="_x0000_s1026" o:spt="1" style="position:absolute;left:0pt;margin-left:391.55pt;margin-top:19.75pt;height:34.6pt;width:61.55pt;z-index:251667456;mso-width-relative:page;mso-height-relative:page;" fillcolor="#FFFFFF" filled="t" stroked="t" coordsize="21600,21600" o:gfxdata="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sRM7C2AAAAAoBAAAPAAAAAAAAAAEAIAAAACIAAABkcnMvZG93bnJldi54&#10;bWxQSwECFAAUAAAACACHTuJAzgZ8DfoBAAAuBAAADgAAAAAAAAABACAAAAAnAQAAZHJzL2Uyb0Rv&#10;Yy54bWxQSwUGAAAAAAYABgBZAQAAkwUAAAAA&#10;">
                <v:fill on="t" focussize="0,0"/>
                <v:stroke color="#000000" joinstyle="miter"/>
                <v:imagedata o:title=""/>
                <o:lock v:ext="edit" aspectratio="f"/>
                <v:textbox>
                  <w:txbxContent>
                    <w:p>
                      <w:r>
                        <w:t>&gt;14 hari</w:t>
                      </w:r>
                    </w:p>
                  </w:txbxContent>
                </v:textbox>
              </v:rect>
            </w:pict>
          </mc:Fallback>
        </mc:AlternateContent>
      </w:r>
    </w:p>
    <w:p>
      <w:pPr>
        <w:pStyle w:val="249"/>
        <w:spacing w:line="480" w:lineRule="auto"/>
        <w:ind w:left="426"/>
        <w:jc w:val="both"/>
        <w:rPr>
          <w:rFonts w:hint="default" w:ascii="Times New Roman" w:hAnsi="Times New Roman" w:cs="Times New Roman"/>
          <w:color w:val="000000"/>
          <w:sz w:val="24"/>
          <w:szCs w:val="24"/>
        </w:rPr>
      </w:pPr>
    </w:p>
    <w:p>
      <w:pPr>
        <w:pStyle w:val="249"/>
        <w:spacing w:line="480" w:lineRule="auto"/>
        <w:ind w:left="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2763520</wp:posOffset>
                </wp:positionH>
                <wp:positionV relativeFrom="paragraph">
                  <wp:posOffset>275590</wp:posOffset>
                </wp:positionV>
                <wp:extent cx="0" cy="240665"/>
                <wp:effectExtent l="5080" t="0" r="13970" b="6985"/>
                <wp:wrapNone/>
                <wp:docPr id="21" name="Straight Arrow Connector 21"/>
                <wp:cNvGraphicFramePr/>
                <a:graphic xmlns:a="http://schemas.openxmlformats.org/drawingml/2006/main">
                  <a:graphicData uri="http://schemas.microsoft.com/office/word/2010/wordprocessingShape">
                    <wps:wsp>
                      <wps:cNvCnPr/>
                      <wps:spPr>
                        <a:xfrm>
                          <a:off x="0" y="0"/>
                          <a:ext cx="0" cy="2406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7.6pt;margin-top:21.7pt;height:18.95pt;width:0pt;z-index:251679744;mso-width-relative:page;mso-height-relative:page;" o:connectortype="straight" filled="f" stroked="t" coordsize="21600,21600" o:gfxdata="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8mLhrYAAAACQEA&#10;AA8AAAAAAAAAAQAgAAAAIgAAAGRycy9kb3ducmV2LnhtbFBLAQIUABQAAAAIAIdO4kDn0WXB4QEA&#10;APADAAAOAAAAAAAAAAEAIAAAACcBAABkcnMvZTJvRG9jLnhtbFBLBQYAAAAABgAGAFkBAAB6BQAA&#10;AAA=&#10;">
                <v:fill on="f" focussize="0,0"/>
                <v:stroke color="#000000" joinstyle="round"/>
                <v:imagedata o:title=""/>
                <o:lock v:ext="edit" aspectratio="f"/>
              </v:shape>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168910</wp:posOffset>
                </wp:positionH>
                <wp:positionV relativeFrom="paragraph">
                  <wp:posOffset>275590</wp:posOffset>
                </wp:positionV>
                <wp:extent cx="0" cy="240665"/>
                <wp:effectExtent l="5080" t="0" r="13970" b="6985"/>
                <wp:wrapNone/>
                <wp:docPr id="18" name="Straight Arrow Connector 18"/>
                <wp:cNvGraphicFramePr/>
                <a:graphic xmlns:a="http://schemas.openxmlformats.org/drawingml/2006/main">
                  <a:graphicData uri="http://schemas.microsoft.com/office/word/2010/wordprocessingShape">
                    <wps:wsp>
                      <wps:cNvCnPr/>
                      <wps:spPr>
                        <a:xfrm>
                          <a:off x="0" y="0"/>
                          <a:ext cx="0" cy="2406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3pt;margin-top:21.7pt;height:18.95pt;width:0pt;z-index:251672576;mso-width-relative:page;mso-height-relative:page;" o:connectortype="straight" filled="f" stroked="t" coordsize="21600,21600" o:gfxdata="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EYlW1gAAAAcBAAAP&#10;AAAAAAAAAAEAIAAAACIAAABkcnMvZG93bnJldi54bWxQSwECFAAUAAAACACHTuJAax1CiOEBAADw&#10;AwAADgAAAAAAAAABACAAAAAlAQAAZHJzL2Uyb0RvYy54bWxQSwUGAAAAAAYABgBZAQAAeAUAAAAA&#10;">
                <v:fill on="f" focussize="0,0"/>
                <v:stroke color="#000000" joinstyle="round"/>
                <v:imagedata o:title=""/>
                <o:lock v:ext="edit" aspectratio="f"/>
              </v:shape>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168910</wp:posOffset>
                </wp:positionH>
                <wp:positionV relativeFrom="paragraph">
                  <wp:posOffset>275590</wp:posOffset>
                </wp:positionV>
                <wp:extent cx="2594610" cy="0"/>
                <wp:effectExtent l="0" t="0" r="0" b="0"/>
                <wp:wrapNone/>
                <wp:docPr id="15" name="Straight Arrow Connector 15"/>
                <wp:cNvGraphicFramePr/>
                <a:graphic xmlns:a="http://schemas.openxmlformats.org/drawingml/2006/main">
                  <a:graphicData uri="http://schemas.microsoft.com/office/word/2010/wordprocessingShape">
                    <wps:wsp>
                      <wps:cNvCnPr/>
                      <wps:spPr>
                        <a:xfrm>
                          <a:off x="0" y="0"/>
                          <a:ext cx="259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3pt;margin-top:21.7pt;height:0pt;width:204.3pt;z-index:251670528;mso-width-relative:page;mso-height-relative:page;" o:connectortype="straight" filled="f" stroked="t" coordsize="21600,21600" o:gfxdata="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bVlK3YAAAA&#10;CAEAAA8AAAAAAAAAAQAgAAAAIgAAAGRycy9kb3ducmV2LnhtbFBLAQIUABQAAAAIAIdO4kDbzd1s&#10;5AEAAPEDAAAOAAAAAAAAAAEAIAAAACcBAABkcnMvZTJvRG9jLnhtbFBLBQYAAAAABgAGAFkBAAB9&#10;BQAAAAA=&#10;">
                <v:fill on="f" focussize="0,0"/>
                <v:stroke color="#000000" joinstyle="round"/>
                <v:imagedata o:title=""/>
                <o:lock v:ext="edit" aspectratio="f"/>
              </v:shape>
            </w:pict>
          </mc:Fallback>
        </mc:AlternateContent>
      </w:r>
    </w:p>
    <w:p>
      <w:pPr>
        <w:pStyle w:val="249"/>
        <w:spacing w:line="480" w:lineRule="auto"/>
        <w:ind w:left="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168910</wp:posOffset>
                </wp:positionH>
                <wp:positionV relativeFrom="paragraph">
                  <wp:posOffset>177800</wp:posOffset>
                </wp:positionV>
                <wp:extent cx="2594610" cy="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259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3pt;margin-top:14pt;height:0pt;width:204.3pt;z-index:251671552;mso-width-relative:page;mso-height-relative:page;" o:connectortype="straight" filled="f" stroked="t" coordsize="21600,21600" o:gfxdata="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2M9KXYAAAA&#10;CAEAAA8AAAAAAAAAAQAgAAAAIgAAAGRycy9kb3ducmV2LnhtbFBLAQIUABQAAAAIAIdO4kAb8t7w&#10;5AEAAPEDAAAOAAAAAAAAAAEAIAAAACcBAABkcnMvZTJvRG9jLnhtbFBLBQYAAAAABgAGAFkBAAB9&#10;BQAAAAA=&#10;">
                <v:fill on="f" focussize="0,0"/>
                <v:stroke color="#000000" joinstyle="round"/>
                <v:imagedata o:title=""/>
                <o:lock v:ext="edit" aspectratio="f"/>
              </v:shape>
            </w:pict>
          </mc:Fallback>
        </mc:AlternateContent>
      </w:r>
    </w:p>
    <w:p>
      <w:pPr>
        <w:pStyle w:val="249"/>
        <w:spacing w:line="480" w:lineRule="auto"/>
        <w:ind w:left="426"/>
        <w:jc w:val="both"/>
        <w:rPr>
          <w:rFonts w:hint="default" w:ascii="Times New Roman" w:hAnsi="Times New Roman" w:cs="Times New Roman"/>
          <w:color w:val="000000"/>
          <w:sz w:val="24"/>
          <w:szCs w:val="24"/>
        </w:rPr>
      </w:pPr>
    </w:p>
    <w:p>
      <w:pPr>
        <w:pStyle w:val="249"/>
        <w:spacing w:line="480" w:lineRule="auto"/>
        <w:ind w:left="426"/>
        <w:jc w:val="both"/>
        <w:rPr>
          <w:rFonts w:hint="default" w:ascii="Times New Roman" w:hAnsi="Times New Roman" w:cs="Times New Roman"/>
          <w:color w:val="000000"/>
          <w:sz w:val="24"/>
          <w:szCs w:val="24"/>
        </w:rPr>
      </w:pPr>
    </w:p>
    <w:p>
      <w:pPr>
        <w:pStyle w:val="249"/>
        <w:spacing w:line="480" w:lineRule="auto"/>
        <w:ind w:left="426"/>
        <w:jc w:val="both"/>
        <w:rPr>
          <w:rFonts w:hint="default" w:ascii="Times New Roman" w:hAnsi="Times New Roman" w:cs="Times New Roman"/>
          <w:color w:val="000000"/>
          <w:sz w:val="24"/>
          <w:szCs w:val="24"/>
        </w:rPr>
      </w:pPr>
    </w:p>
    <w:p>
      <w:pPr>
        <w:pStyle w:val="249"/>
        <w:spacing w:line="480" w:lineRule="auto"/>
        <w:ind w:left="1843" w:hanging="1417"/>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Gambar 2.1 </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rPr>
        <w:t>Kerangka konseptual Hubungan Antara Comorbid Dengan lama hari perawatan Covid-19 Di Ruang Isolasi RSUD RA Basoeni Mojokerto</w:t>
      </w:r>
    </w:p>
    <w:p>
      <w:pPr>
        <w:pStyle w:val="249"/>
        <w:spacing w:line="480" w:lineRule="auto"/>
        <w:ind w:left="1843" w:hanging="1417"/>
        <w:jc w:val="both"/>
        <w:rPr>
          <w:rFonts w:hint="default" w:ascii="Times New Roman" w:hAnsi="Times New Roman" w:cs="Times New Roman"/>
          <w:color w:val="000000"/>
          <w:sz w:val="24"/>
          <w:szCs w:val="24"/>
        </w:rPr>
      </w:pPr>
    </w:p>
    <w:p>
      <w:pPr>
        <w:pStyle w:val="249"/>
        <w:spacing w:line="480" w:lineRule="auto"/>
        <w:ind w:left="851" w:hanging="425"/>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660400</wp:posOffset>
                </wp:positionV>
                <wp:extent cx="579120" cy="209550"/>
                <wp:effectExtent l="4445" t="4445" r="6985" b="14605"/>
                <wp:wrapNone/>
                <wp:docPr id="13" name="Rectangles 13"/>
                <wp:cNvGraphicFramePr/>
                <a:graphic xmlns:a="http://schemas.openxmlformats.org/drawingml/2006/main">
                  <a:graphicData uri="http://schemas.microsoft.com/office/word/2010/wordprocessingShape">
                    <wps:wsp>
                      <wps:cNvSpPr/>
                      <wps:spPr>
                        <a:xfrm>
                          <a:off x="0" y="0"/>
                          <a:ext cx="579120" cy="209550"/>
                        </a:xfrm>
                        <a:prstGeom prst="rect">
                          <a:avLst/>
                        </a:prstGeom>
                        <a:solidFill>
                          <a:srgbClr val="FFFFFF"/>
                        </a:solidFill>
                        <a:ln w="9525"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0.1pt;margin-top:52pt;height:16.5pt;width:45.6pt;z-index:251669504;mso-width-relative:page;mso-height-relative:page;" fillcolor="#FFFFFF" filled="t" stroked="t" coordsize="21600,21600" o:gfxdata="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40xNc1QAAAAgBAAAPAAAAAAAAAAEAIAAAACIAAABkcnMvZG93bnJldi54bWxQSwECFAAU&#10;AAAACACHTuJAQYFd3PQBAAAiBAAADgAAAAAAAAABACAAAAAkAQAAZHJzL2Uyb0RvYy54bWxQSwUG&#10;AAAAAAYABgBZAQAAigUAAAAA&#10;">
                <v:fill on="t" focussize="0,0"/>
                <v:stroke color="#000000" joinstyle="miter" dashstyle="dash"/>
                <v:imagedata o:title=""/>
                <o:lock v:ext="edit" aspectratio="f"/>
              </v:rect>
            </w:pict>
          </mc:Fallback>
        </mc:AlternateContent>
      </w:r>
      <w:r>
        <w:rPr>
          <w:rFonts w:hint="default" w:ascii="Times New Roman" w:hAnsi="Times New Roman" w:cs="Times New Roman"/>
          <w:color w:val="000000"/>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16510</wp:posOffset>
                </wp:positionH>
                <wp:positionV relativeFrom="paragraph">
                  <wp:posOffset>334645</wp:posOffset>
                </wp:positionV>
                <wp:extent cx="579120" cy="209550"/>
                <wp:effectExtent l="4445" t="4445" r="6985" b="14605"/>
                <wp:wrapNone/>
                <wp:docPr id="22" name="Rectangles 22"/>
                <wp:cNvGraphicFramePr/>
                <a:graphic xmlns:a="http://schemas.openxmlformats.org/drawingml/2006/main">
                  <a:graphicData uri="http://schemas.microsoft.com/office/word/2010/wordprocessingShape">
                    <wps:wsp>
                      <wps:cNvSpPr/>
                      <wps:spPr>
                        <a:xfrm>
                          <a:off x="0" y="0"/>
                          <a:ext cx="579120" cy="2095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3pt;margin-top:26.35pt;height:16.5pt;width:45.6pt;z-index:251668480;mso-width-relative:page;mso-height-relative:page;" fillcolor="#FFFFFF" filled="t" stroked="t" coordsize="21600,21600" o:gfxdata="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PU8jdYAAAAGAQAADwAAAAAAAAABACAAAAAiAAAAZHJzL2Rvd25yZXYueG1sUEsBAhQA&#10;FAAAAAgAh07iQKcnMDr0AQAAIwQAAA4AAAAAAAAAAQAgAAAAJQEAAGRycy9lMm9Eb2MueG1sUEsF&#10;BgAAAAAGAAYAWQEAAIsFAAAAAA==&#10;">
                <v:fill on="t" focussize="0,0"/>
                <v:stroke color="#000000" joinstyle="miter"/>
                <v:imagedata o:title=""/>
                <o:lock v:ext="edit" aspectratio="f"/>
              </v:rect>
            </w:pict>
          </mc:Fallback>
        </mc:AlternateContent>
      </w:r>
      <w:r>
        <w:rPr>
          <w:rFonts w:hint="default" w:ascii="Times New Roman" w:hAnsi="Times New Roman" w:cs="Times New Roman"/>
          <w:color w:val="000000"/>
          <w:sz w:val="24"/>
          <w:szCs w:val="24"/>
        </w:rPr>
        <w:t xml:space="preserve">Keterangan : </w:t>
      </w:r>
    </w:p>
    <w:p>
      <w:p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Diteliti </w:t>
      </w:r>
    </w:p>
    <w:p>
      <w:p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Tidak diteliti </w:t>
      </w:r>
    </w:p>
    <w:p>
      <w:pPr>
        <w:tabs>
          <w:tab w:val="left" w:pos="420"/>
        </w:tabs>
        <w:spacing w:line="480" w:lineRule="auto"/>
        <w:ind w:left="420" w:firstLine="573"/>
        <w:jc w:val="both"/>
        <w:rPr>
          <w:rFonts w:hint="default" w:ascii="Times New Roman" w:hAnsi="Times New Roman" w:cs="Times New Roman"/>
          <w:sz w:val="24"/>
          <w:szCs w:val="24"/>
        </w:rPr>
      </w:pPr>
    </w:p>
    <w:sectPr>
      <w:footerReference r:id="rId5" w:type="default"/>
      <w:pgSz w:w="11906" w:h="16838"/>
      <w:pgMar w:top="1701" w:right="1701" w:bottom="1701" w:left="2268" w:header="360" w:footer="36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sz w:val="24"/>
      </w:rPr>
      <mc:AlternateContent>
        <mc:Choice Requires="wps">
          <w:drawing>
            <wp:anchor distT="0" distB="0" distL="114300" distR="114300" simplePos="0" relativeHeight="251663360" behindDoc="0" locked="0" layoutInCell="1" allowOverlap="1">
              <wp:simplePos x="0" y="0"/>
              <wp:positionH relativeFrom="margin">
                <wp:posOffset>2402205</wp:posOffset>
              </wp:positionH>
              <wp:positionV relativeFrom="paragraph">
                <wp:posOffset>0</wp:posOffset>
              </wp:positionV>
              <wp:extent cx="177800" cy="18288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7800" cy="18288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9.15pt;margin-top:0pt;height:14.4pt;width:14pt;mso-position-horizontal-relative:margin;z-index:251663360;mso-width-relative:page;mso-height-relative:page;" filled="f" stroked="f" coordsize="21600,21600" o:gfxdata="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E&#10;JJy01QAAAAcBAAAPAAAAAAAAAAEAIAAAACIAAABkcnMvZG93bnJldi54bWxQSwECFAAUAAAACACH&#10;TuJAIbl+JdICAAAlBgAADgAAAAAAAAABACAAAAAkAQAAZHJzL2Uyb0RvYy54bWxQSwUGAAAAAAYA&#10;BgBZAQAAaAYAAAAA&#10;">
              <v:fill on="f" focussize="0,0"/>
              <v:stroke on="f" weight="0.5pt"/>
              <v:imagedata o:title=""/>
              <o:lock v:ext="edit" aspectratio="f"/>
              <v:textbox inset="0mm,0mm,0mm,0mm">
                <w:txbxContent>
                  <w:p>
                    <w:pPr>
                      <w:pStyle w:val="3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r>
      <w:rPr>
        <w:rFonts w:ascii="Times New Roman" w:hAnsi="Times New Roman" w:cs="Times New Roman"/>
        <w:sz w:val="24"/>
        <w:szCs w:val="24"/>
        <w:lang w:val="zh-CN"/>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-227965</wp:posOffset>
              </wp:positionV>
              <wp:extent cx="257175" cy="301625"/>
              <wp:effectExtent l="0" t="0" r="0" b="0"/>
              <wp:wrapNone/>
              <wp:docPr id="3" name="Text Box 14"/>
              <wp:cNvGraphicFramePr/>
              <a:graphic xmlns:a="http://schemas.openxmlformats.org/drawingml/2006/main">
                <a:graphicData uri="http://schemas.microsoft.com/office/word/2010/wordprocessingShape">
                  <wps:wsp>
                    <wps:cNvSpPr/>
                    <wps:spPr>
                      <a:xfrm>
                        <a:off x="0" y="0"/>
                        <a:ext cx="257175" cy="301625"/>
                      </a:xfrm>
                      <a:prstGeom prst="rect">
                        <a:avLst/>
                      </a:prstGeom>
                      <a:ln>
                        <a:noFill/>
                      </a:ln>
                    </wps:spPr>
                    <wps:txbx>
                      <w:txbxContent>
                        <w:p>
                          <w:pPr>
                            <w:pStyle w:val="37"/>
                            <w:rPr>
                              <w:rFonts w:ascii="Times New Roman" w:hAnsi="Times New Roman" w:cs="Times New Roman"/>
                              <w:sz w:val="24"/>
                              <w:szCs w:val="24"/>
                            </w:rPr>
                          </w:pPr>
                        </w:p>
                      </w:txbxContent>
                    </wps:txbx>
                    <wps:bodyPr lIns="0" tIns="0" rIns="0" bIns="0"/>
                  </wps:wsp>
                </a:graphicData>
              </a:graphic>
            </wp:anchor>
          </w:drawing>
        </mc:Choice>
        <mc:Fallback>
          <w:pict>
            <v:rect id="Text Box 14" o:spid="_x0000_s1026" o:spt="1" style="position:absolute;left:0pt;margin-top:-17.95pt;height:23.75pt;width:20.25pt;mso-position-horizontal:right;mso-position-horizontal-relative:margin;z-index:251660288;mso-width-relative:page;mso-height-relative:page;" filled="f" stroked="f" coordsize="21600,21600" o:gfxdata="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kBYTMdcAAAAGAQAADwAAAAAAAAABACAA&#10;AAAiAAAAZHJzL2Rvd25yZXYueG1sUEsBAhQAFAAAAAgAh07iQCqa8HWcAQAAUAMAAA4AAAAAAAAA&#10;AQAgAAAAJgEAAGRycy9lMm9Eb2MueG1sUEsFBgAAAAAGAAYAWQEAADQFAAAAAA==&#10;">
              <v:fill on="f" focussize="0,0"/>
              <v:stroke on="f"/>
              <v:imagedata o:title=""/>
              <o:lock v:ext="edit" aspectratio="f"/>
              <v:textbox inset="0mm,0mm,0mm,0mm">
                <w:txbxContent>
                  <w:p>
                    <w:pPr>
                      <w:pStyle w:val="37"/>
                      <w:rPr>
                        <w:rFonts w:ascii="Times New Roman" w:hAnsi="Times New Roman" w:cs="Times New Roman"/>
                        <w:sz w:val="24"/>
                        <w:szCs w:val="24"/>
                      </w:rPr>
                    </w:pPr>
                  </w:p>
                </w:txbxContent>
              </v:textbox>
            </v:rect>
          </w:pict>
        </mc:Fallback>
      </mc:AlternateContent>
    </w:r>
    <w:r>
      <w:br w:type="textWrapping"/>
    </w:r>
    <w:r>
      <w:br w:type="textWrapp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rFonts w:ascii="Times New Roman" w:hAnsi="Times New Roman" w:cs="Times New Roman"/>
        <w:sz w:val="24"/>
        <w:szCs w:val="24"/>
        <w:lang w:val="zh-CN"/>
      </w:rPr>
      <mc:AlternateContent>
        <mc:Choice Requires="wps">
          <w:drawing>
            <wp:anchor distT="0" distB="0" distL="0" distR="0" simplePos="0" relativeHeight="251662336" behindDoc="0" locked="0" layoutInCell="1" allowOverlap="1">
              <wp:simplePos x="0" y="0"/>
              <wp:positionH relativeFrom="margin">
                <wp:align>right</wp:align>
              </wp:positionH>
              <wp:positionV relativeFrom="paragraph">
                <wp:posOffset>-227965</wp:posOffset>
              </wp:positionV>
              <wp:extent cx="257175" cy="301625"/>
              <wp:effectExtent l="0" t="0" r="0" b="0"/>
              <wp:wrapNone/>
              <wp:docPr id="24" name="Text Box 14"/>
              <wp:cNvGraphicFramePr/>
              <a:graphic xmlns:a="http://schemas.openxmlformats.org/drawingml/2006/main">
                <a:graphicData uri="http://schemas.microsoft.com/office/word/2010/wordprocessingShape">
                  <wps:wsp>
                    <wps:cNvSpPr/>
                    <wps:spPr>
                      <a:xfrm>
                        <a:off x="0" y="0"/>
                        <a:ext cx="257175" cy="301625"/>
                      </a:xfrm>
                      <a:prstGeom prst="rect">
                        <a:avLst/>
                      </a:prstGeom>
                      <a:ln>
                        <a:noFill/>
                      </a:ln>
                    </wps:spPr>
                    <wps:txbx>
                      <w:txbxContent>
                        <w:p>
                          <w:pPr>
                            <w:pStyle w:val="37"/>
                            <w:rPr>
                              <w:rFonts w:ascii="Times New Roman" w:hAnsi="Times New Roman" w:cs="Times New Roman"/>
                              <w:sz w:val="24"/>
                              <w:szCs w:val="24"/>
                            </w:rPr>
                          </w:pPr>
                        </w:p>
                      </w:txbxContent>
                    </wps:txbx>
                    <wps:bodyPr lIns="0" tIns="0" rIns="0" bIns="0"/>
                  </wps:wsp>
                </a:graphicData>
              </a:graphic>
            </wp:anchor>
          </w:drawing>
        </mc:Choice>
        <mc:Fallback>
          <w:pict>
            <v:rect id="Text Box 14" o:spid="_x0000_s1026" o:spt="1" style="position:absolute;left:0pt;margin-top:-17.95pt;height:23.75pt;width:20.25pt;mso-position-horizontal:right;mso-position-horizontal-relative:margin;z-index:251662336;mso-width-relative:page;mso-height-relative:page;" filled="f" stroked="f" coordsize="21600,21600" o:gfxdata="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AWEzHXAAAABgEAAA8AAAAAAAAAAQAg&#10;AAAAIgAAAGRycy9kb3ducmV2LnhtbFBLAQIUABQAAAAIAIdO4kA6m8ECnQEAAFEDAAAOAAAAAAAA&#10;AAEAIAAAACYBAABkcnMvZTJvRG9jLnhtbFBLBQYAAAAABgAGAFkBAAA1BQAAAAA=&#10;">
              <v:fill on="f" focussize="0,0"/>
              <v:stroke on="f"/>
              <v:imagedata o:title=""/>
              <o:lock v:ext="edit" aspectratio="f"/>
              <v:textbox inset="0mm,0mm,0mm,0mm">
                <w:txbxContent>
                  <w:p>
                    <w:pPr>
                      <w:pStyle w:val="37"/>
                      <w:rPr>
                        <w:rFonts w:ascii="Times New Roman" w:hAnsi="Times New Roman" w:cs="Times New Roman"/>
                        <w:sz w:val="24"/>
                        <w:szCs w:val="24"/>
                      </w:rPr>
                    </w:pPr>
                  </w:p>
                </w:txbxContent>
              </v:textbox>
            </v:rect>
          </w:pict>
        </mc:Fallback>
      </mc:AlternateContent>
    </w:r>
    <w:r>
      <w:br w:type="textWrapping"/>
    </w:r>
    <w:r>
      <w:br w:type="textWrapp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lang w:val="zh-CN"/>
      </w:rPr>
      <mc:AlternateContent>
        <mc:Choice Requires="wps">
          <w:drawing>
            <wp:anchor distT="0" distB="0" distL="0" distR="0" simplePos="0" relativeHeight="251659264" behindDoc="0" locked="0" layoutInCell="1" allowOverlap="1">
              <wp:simplePos x="0" y="0"/>
              <wp:positionH relativeFrom="margin">
                <wp:posOffset>4862830</wp:posOffset>
              </wp:positionH>
              <wp:positionV relativeFrom="paragraph">
                <wp:posOffset>0</wp:posOffset>
              </wp:positionV>
              <wp:extent cx="176530" cy="215265"/>
              <wp:effectExtent l="0" t="0" r="0" b="0"/>
              <wp:wrapNone/>
              <wp:docPr id="4108" name="Text Box 8"/>
              <wp:cNvGraphicFramePr/>
              <a:graphic xmlns:a="http://schemas.openxmlformats.org/drawingml/2006/main">
                <a:graphicData uri="http://schemas.microsoft.com/office/word/2010/wordprocessingShape">
                  <wps:wsp>
                    <wps:cNvSpPr/>
                    <wps:spPr>
                      <a:xfrm>
                        <a:off x="0" y="0"/>
                        <a:ext cx="176529" cy="215265"/>
                      </a:xfrm>
                      <a:prstGeom prst="rect">
                        <a:avLst/>
                      </a:prstGeom>
                      <a:ln>
                        <a:noFill/>
                      </a:ln>
                    </wps:spPr>
                    <wps:txbx>
                      <w:txbxContent>
                        <w:p>
                          <w:pPr>
                            <w:pStyle w:val="40"/>
                            <w:jc w:val="center"/>
                            <w:rPr>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wps:txbx>
                    <wps:bodyPr vert="horz" wrap="square" lIns="0" tIns="0" rIns="0" bIns="0" anchor="t">
                      <a:noAutofit/>
                    </wps:bodyPr>
                  </wps:wsp>
                </a:graphicData>
              </a:graphic>
            </wp:anchor>
          </w:drawing>
        </mc:Choice>
        <mc:Fallback>
          <w:pict>
            <v:rect id="Text Box 8" o:spid="_x0000_s1026" o:spt="1" style="position:absolute;left:0pt;margin-left:382.9pt;margin-top:0pt;height:16.95pt;width:13.9pt;mso-position-horizontal-relative:margin;z-index:251659264;mso-width-relative:page;mso-height-relative:page;" filled="f" stroked="f" coordsize="21600,21600" o:gfxdata="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CnJtkAAAAHAQAADwAAAAAAAAABACAAAAAiAAAAZHJzL2Rvd25yZXYu&#10;eG1sUEsBAhQAFAAAAAgAh07iQCA8aJbBAQAAkQMAAA4AAAAAAAAAAQAgAAAAKAEAAGRycy9lMm9E&#10;b2MueG1sUEsFBgAAAAAGAAYAWQEAAFsFAAAAAA==&#10;">
              <v:fill on="f" focussize="0,0"/>
              <v:stroke on="f"/>
              <v:imagedata o:title=""/>
              <o:lock v:ext="edit" aspectratio="f"/>
              <v:textbox inset="0mm,0mm,0mm,0mm">
                <w:txbxContent>
                  <w:p>
                    <w:pPr>
                      <w:pStyle w:val="40"/>
                      <w:jc w:val="center"/>
                      <w:rPr>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05985024"/>
    <w:multiLevelType w:val="multilevel"/>
    <w:tmpl w:val="05985024"/>
    <w:lvl w:ilvl="0" w:tentative="0">
      <w:start w:val="1"/>
      <w:numFmt w:val="lowerLetter"/>
      <w:lvlText w:val="%1."/>
      <w:lvlJc w:val="left"/>
      <w:pPr>
        <w:ind w:left="1518" w:hanging="360"/>
      </w:pPr>
      <w:rPr>
        <w:rFonts w:hint="default"/>
        <w:b w:val="0"/>
      </w:rPr>
    </w:lvl>
    <w:lvl w:ilvl="1" w:tentative="0">
      <w:start w:val="1"/>
      <w:numFmt w:val="lowerLetter"/>
      <w:lvlText w:val="%2."/>
      <w:lvlJc w:val="left"/>
      <w:pPr>
        <w:ind w:left="2238" w:hanging="360"/>
      </w:pPr>
    </w:lvl>
    <w:lvl w:ilvl="2" w:tentative="0">
      <w:start w:val="1"/>
      <w:numFmt w:val="lowerRoman"/>
      <w:lvlText w:val="%3."/>
      <w:lvlJc w:val="right"/>
      <w:pPr>
        <w:ind w:left="2958" w:hanging="180"/>
      </w:pPr>
    </w:lvl>
    <w:lvl w:ilvl="3" w:tentative="0">
      <w:start w:val="1"/>
      <w:numFmt w:val="decimal"/>
      <w:lvlText w:val="%4."/>
      <w:lvlJc w:val="left"/>
      <w:pPr>
        <w:ind w:left="3678" w:hanging="360"/>
      </w:pPr>
    </w:lvl>
    <w:lvl w:ilvl="4" w:tentative="0">
      <w:start w:val="1"/>
      <w:numFmt w:val="lowerLetter"/>
      <w:lvlText w:val="%5."/>
      <w:lvlJc w:val="left"/>
      <w:pPr>
        <w:ind w:left="4398" w:hanging="360"/>
      </w:pPr>
    </w:lvl>
    <w:lvl w:ilvl="5" w:tentative="0">
      <w:start w:val="1"/>
      <w:numFmt w:val="lowerRoman"/>
      <w:lvlText w:val="%6."/>
      <w:lvlJc w:val="right"/>
      <w:pPr>
        <w:ind w:left="5118" w:hanging="180"/>
      </w:pPr>
    </w:lvl>
    <w:lvl w:ilvl="6" w:tentative="0">
      <w:start w:val="1"/>
      <w:numFmt w:val="decimal"/>
      <w:lvlText w:val="%7."/>
      <w:lvlJc w:val="left"/>
      <w:pPr>
        <w:ind w:left="5838" w:hanging="360"/>
      </w:pPr>
    </w:lvl>
    <w:lvl w:ilvl="7" w:tentative="0">
      <w:start w:val="1"/>
      <w:numFmt w:val="lowerLetter"/>
      <w:lvlText w:val="%8."/>
      <w:lvlJc w:val="left"/>
      <w:pPr>
        <w:ind w:left="6558" w:hanging="360"/>
      </w:pPr>
    </w:lvl>
    <w:lvl w:ilvl="8" w:tentative="0">
      <w:start w:val="1"/>
      <w:numFmt w:val="lowerRoman"/>
      <w:lvlText w:val="%9."/>
      <w:lvlJc w:val="right"/>
      <w:pPr>
        <w:ind w:left="7278" w:hanging="180"/>
      </w:pPr>
    </w:lvl>
  </w:abstractNum>
  <w:abstractNum w:abstractNumId="11">
    <w:nsid w:val="07945810"/>
    <w:multiLevelType w:val="multilevel"/>
    <w:tmpl w:val="07945810"/>
    <w:lvl w:ilvl="0" w:tentative="0">
      <w:start w:val="1"/>
      <w:numFmt w:val="decimal"/>
      <w:lvlText w:val="%1."/>
      <w:lvlJc w:val="left"/>
      <w:pPr>
        <w:ind w:left="786" w:hanging="360"/>
      </w:pPr>
      <w:rPr>
        <w:rFonts w:hint="default"/>
        <w:b/>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2">
    <w:nsid w:val="096C2EF6"/>
    <w:multiLevelType w:val="multilevel"/>
    <w:tmpl w:val="096C2EF6"/>
    <w:lvl w:ilvl="0" w:tentative="0">
      <w:start w:val="1"/>
      <w:numFmt w:val="decimal"/>
      <w:lvlText w:val="%1)"/>
      <w:lvlJc w:val="left"/>
      <w:pPr>
        <w:ind w:left="1617" w:hanging="360"/>
      </w:pPr>
      <w:rPr>
        <w:rFonts w:hint="default"/>
      </w:rPr>
    </w:lvl>
    <w:lvl w:ilvl="1" w:tentative="0">
      <w:start w:val="1"/>
      <w:numFmt w:val="lowerLetter"/>
      <w:lvlText w:val="%2."/>
      <w:lvlJc w:val="left"/>
      <w:pPr>
        <w:ind w:left="2337" w:hanging="360"/>
      </w:pPr>
    </w:lvl>
    <w:lvl w:ilvl="2" w:tentative="0">
      <w:start w:val="1"/>
      <w:numFmt w:val="lowerRoman"/>
      <w:lvlText w:val="%3."/>
      <w:lvlJc w:val="right"/>
      <w:pPr>
        <w:ind w:left="3057" w:hanging="180"/>
      </w:pPr>
    </w:lvl>
    <w:lvl w:ilvl="3" w:tentative="0">
      <w:start w:val="1"/>
      <w:numFmt w:val="decimal"/>
      <w:lvlText w:val="%4."/>
      <w:lvlJc w:val="left"/>
      <w:pPr>
        <w:ind w:left="3777" w:hanging="360"/>
      </w:pPr>
    </w:lvl>
    <w:lvl w:ilvl="4" w:tentative="0">
      <w:start w:val="1"/>
      <w:numFmt w:val="lowerLetter"/>
      <w:lvlText w:val="%5."/>
      <w:lvlJc w:val="left"/>
      <w:pPr>
        <w:ind w:left="4497" w:hanging="360"/>
      </w:pPr>
    </w:lvl>
    <w:lvl w:ilvl="5" w:tentative="0">
      <w:start w:val="1"/>
      <w:numFmt w:val="lowerRoman"/>
      <w:lvlText w:val="%6."/>
      <w:lvlJc w:val="right"/>
      <w:pPr>
        <w:ind w:left="5217" w:hanging="180"/>
      </w:pPr>
    </w:lvl>
    <w:lvl w:ilvl="6" w:tentative="0">
      <w:start w:val="1"/>
      <w:numFmt w:val="decimal"/>
      <w:lvlText w:val="%7."/>
      <w:lvlJc w:val="left"/>
      <w:pPr>
        <w:ind w:left="5937" w:hanging="360"/>
      </w:pPr>
    </w:lvl>
    <w:lvl w:ilvl="7" w:tentative="0">
      <w:start w:val="1"/>
      <w:numFmt w:val="lowerLetter"/>
      <w:lvlText w:val="%8."/>
      <w:lvlJc w:val="left"/>
      <w:pPr>
        <w:ind w:left="6657" w:hanging="360"/>
      </w:pPr>
    </w:lvl>
    <w:lvl w:ilvl="8" w:tentative="0">
      <w:start w:val="1"/>
      <w:numFmt w:val="lowerRoman"/>
      <w:lvlText w:val="%9."/>
      <w:lvlJc w:val="right"/>
      <w:pPr>
        <w:ind w:left="7377" w:hanging="180"/>
      </w:pPr>
    </w:lvl>
  </w:abstractNum>
  <w:abstractNum w:abstractNumId="13">
    <w:nsid w:val="1AAE2884"/>
    <w:multiLevelType w:val="multilevel"/>
    <w:tmpl w:val="1AAE2884"/>
    <w:lvl w:ilvl="0" w:tentative="0">
      <w:start w:val="1"/>
      <w:numFmt w:val="lowerLetter"/>
      <w:lvlText w:val="%1)"/>
      <w:lvlJc w:val="left"/>
      <w:pPr>
        <w:ind w:left="1947" w:hanging="360"/>
      </w:pPr>
      <w:rPr>
        <w:rFonts w:ascii="Times New Roman" w:hAnsi="Times New Roman" w:cs="Times New Roman" w:eastAsiaTheme="minorHAnsi"/>
      </w:rPr>
    </w:lvl>
    <w:lvl w:ilvl="1" w:tentative="0">
      <w:start w:val="1"/>
      <w:numFmt w:val="lowerLetter"/>
      <w:lvlText w:val="%2."/>
      <w:lvlJc w:val="left"/>
      <w:pPr>
        <w:ind w:left="2667" w:hanging="360"/>
      </w:pPr>
    </w:lvl>
    <w:lvl w:ilvl="2" w:tentative="0">
      <w:start w:val="1"/>
      <w:numFmt w:val="lowerRoman"/>
      <w:lvlText w:val="%3."/>
      <w:lvlJc w:val="right"/>
      <w:pPr>
        <w:ind w:left="3387" w:hanging="180"/>
      </w:pPr>
    </w:lvl>
    <w:lvl w:ilvl="3" w:tentative="0">
      <w:start w:val="1"/>
      <w:numFmt w:val="decimal"/>
      <w:lvlText w:val="%4."/>
      <w:lvlJc w:val="left"/>
      <w:pPr>
        <w:ind w:left="4107" w:hanging="360"/>
      </w:pPr>
    </w:lvl>
    <w:lvl w:ilvl="4" w:tentative="0">
      <w:start w:val="1"/>
      <w:numFmt w:val="lowerLetter"/>
      <w:lvlText w:val="%5."/>
      <w:lvlJc w:val="left"/>
      <w:pPr>
        <w:ind w:left="4827" w:hanging="360"/>
      </w:pPr>
    </w:lvl>
    <w:lvl w:ilvl="5" w:tentative="0">
      <w:start w:val="1"/>
      <w:numFmt w:val="lowerRoman"/>
      <w:lvlText w:val="%6."/>
      <w:lvlJc w:val="right"/>
      <w:pPr>
        <w:ind w:left="5547" w:hanging="180"/>
      </w:pPr>
    </w:lvl>
    <w:lvl w:ilvl="6" w:tentative="0">
      <w:start w:val="1"/>
      <w:numFmt w:val="decimal"/>
      <w:lvlText w:val="%7."/>
      <w:lvlJc w:val="left"/>
      <w:pPr>
        <w:ind w:left="6267" w:hanging="360"/>
      </w:pPr>
    </w:lvl>
    <w:lvl w:ilvl="7" w:tentative="0">
      <w:start w:val="1"/>
      <w:numFmt w:val="lowerLetter"/>
      <w:lvlText w:val="%8."/>
      <w:lvlJc w:val="left"/>
      <w:pPr>
        <w:ind w:left="6987" w:hanging="360"/>
      </w:pPr>
    </w:lvl>
    <w:lvl w:ilvl="8" w:tentative="0">
      <w:start w:val="1"/>
      <w:numFmt w:val="lowerRoman"/>
      <w:lvlText w:val="%9."/>
      <w:lvlJc w:val="right"/>
      <w:pPr>
        <w:ind w:left="7707" w:hanging="180"/>
      </w:pPr>
    </w:lvl>
  </w:abstractNum>
  <w:abstractNum w:abstractNumId="14">
    <w:nsid w:val="300F59B2"/>
    <w:multiLevelType w:val="multilevel"/>
    <w:tmpl w:val="300F59B2"/>
    <w:lvl w:ilvl="0" w:tentative="0">
      <w:start w:val="1"/>
      <w:numFmt w:val="lowerLetter"/>
      <w:lvlText w:val="%1."/>
      <w:lvlJc w:val="left"/>
      <w:pPr>
        <w:ind w:left="1146" w:hanging="360"/>
      </w:pPr>
      <w:rPr>
        <w:rFonts w:hint="default"/>
        <w:b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5">
    <w:nsid w:val="45B03F03"/>
    <w:multiLevelType w:val="multilevel"/>
    <w:tmpl w:val="45B03F03"/>
    <w:lvl w:ilvl="0" w:tentative="0">
      <w:start w:val="1"/>
      <w:numFmt w:val="lowerLetter"/>
      <w:lvlText w:val="%1."/>
      <w:lvlJc w:val="left"/>
      <w:pPr>
        <w:ind w:left="1158" w:hanging="360"/>
      </w:pPr>
      <w:rPr>
        <w:rFonts w:hint="default"/>
        <w:b w:val="0"/>
      </w:rPr>
    </w:lvl>
    <w:lvl w:ilvl="1" w:tentative="0">
      <w:start w:val="1"/>
      <w:numFmt w:val="lowerLetter"/>
      <w:lvlText w:val="%2."/>
      <w:lvlJc w:val="left"/>
      <w:pPr>
        <w:ind w:left="1878" w:hanging="360"/>
      </w:pPr>
    </w:lvl>
    <w:lvl w:ilvl="2" w:tentative="0">
      <w:start w:val="1"/>
      <w:numFmt w:val="lowerRoman"/>
      <w:lvlText w:val="%3."/>
      <w:lvlJc w:val="right"/>
      <w:pPr>
        <w:ind w:left="2598" w:hanging="180"/>
      </w:pPr>
    </w:lvl>
    <w:lvl w:ilvl="3" w:tentative="0">
      <w:start w:val="1"/>
      <w:numFmt w:val="decimal"/>
      <w:lvlText w:val="%4."/>
      <w:lvlJc w:val="left"/>
      <w:pPr>
        <w:ind w:left="3318" w:hanging="360"/>
      </w:pPr>
    </w:lvl>
    <w:lvl w:ilvl="4" w:tentative="0">
      <w:start w:val="1"/>
      <w:numFmt w:val="lowerLetter"/>
      <w:lvlText w:val="%5."/>
      <w:lvlJc w:val="left"/>
      <w:pPr>
        <w:ind w:left="4038" w:hanging="360"/>
      </w:pPr>
    </w:lvl>
    <w:lvl w:ilvl="5" w:tentative="0">
      <w:start w:val="1"/>
      <w:numFmt w:val="lowerRoman"/>
      <w:lvlText w:val="%6."/>
      <w:lvlJc w:val="right"/>
      <w:pPr>
        <w:ind w:left="4758" w:hanging="180"/>
      </w:pPr>
    </w:lvl>
    <w:lvl w:ilvl="6" w:tentative="0">
      <w:start w:val="1"/>
      <w:numFmt w:val="decimal"/>
      <w:lvlText w:val="%7."/>
      <w:lvlJc w:val="left"/>
      <w:pPr>
        <w:ind w:left="5478" w:hanging="360"/>
      </w:pPr>
    </w:lvl>
    <w:lvl w:ilvl="7" w:tentative="0">
      <w:start w:val="1"/>
      <w:numFmt w:val="lowerLetter"/>
      <w:lvlText w:val="%8."/>
      <w:lvlJc w:val="left"/>
      <w:pPr>
        <w:ind w:left="6198" w:hanging="360"/>
      </w:pPr>
    </w:lvl>
    <w:lvl w:ilvl="8" w:tentative="0">
      <w:start w:val="1"/>
      <w:numFmt w:val="lowerRoman"/>
      <w:lvlText w:val="%9."/>
      <w:lvlJc w:val="right"/>
      <w:pPr>
        <w:ind w:left="6918" w:hanging="180"/>
      </w:pPr>
    </w:lvl>
  </w:abstractNum>
  <w:abstractNum w:abstractNumId="16">
    <w:nsid w:val="5D8B64CB"/>
    <w:multiLevelType w:val="multilevel"/>
    <w:tmpl w:val="5D8B64CB"/>
    <w:lvl w:ilvl="0" w:tentative="0">
      <w:start w:val="1"/>
      <w:numFmt w:val="upp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DDB6FA0"/>
    <w:multiLevelType w:val="multilevel"/>
    <w:tmpl w:val="5DDB6FA0"/>
    <w:lvl w:ilvl="0" w:tentative="0">
      <w:start w:val="1"/>
      <w:numFmt w:val="decimal"/>
      <w:lvlText w:val="%1)"/>
      <w:lvlJc w:val="left"/>
      <w:pPr>
        <w:ind w:left="2061" w:hanging="360"/>
      </w:pPr>
      <w:rPr>
        <w:rFonts w:hint="default" w:ascii="Garamond" w:hAnsi="Garamond" w:cs="Garamond"/>
        <w:color w:val="000000"/>
      </w:rPr>
    </w:lvl>
    <w:lvl w:ilvl="1" w:tentative="0">
      <w:start w:val="1"/>
      <w:numFmt w:val="lowerLetter"/>
      <w:lvlText w:val="%2."/>
      <w:lvlJc w:val="left"/>
      <w:pPr>
        <w:ind w:left="2781" w:hanging="360"/>
      </w:pPr>
    </w:lvl>
    <w:lvl w:ilvl="2" w:tentative="0">
      <w:start w:val="1"/>
      <w:numFmt w:val="lowerRoman"/>
      <w:lvlText w:val="%3."/>
      <w:lvlJc w:val="right"/>
      <w:pPr>
        <w:ind w:left="3501" w:hanging="180"/>
      </w:pPr>
    </w:lvl>
    <w:lvl w:ilvl="3" w:tentative="0">
      <w:start w:val="1"/>
      <w:numFmt w:val="decimal"/>
      <w:lvlText w:val="%4."/>
      <w:lvlJc w:val="left"/>
      <w:pPr>
        <w:ind w:left="4221" w:hanging="360"/>
      </w:pPr>
    </w:lvl>
    <w:lvl w:ilvl="4" w:tentative="0">
      <w:start w:val="1"/>
      <w:numFmt w:val="lowerLetter"/>
      <w:lvlText w:val="%5."/>
      <w:lvlJc w:val="left"/>
      <w:pPr>
        <w:ind w:left="4941" w:hanging="360"/>
      </w:pPr>
    </w:lvl>
    <w:lvl w:ilvl="5" w:tentative="0">
      <w:start w:val="1"/>
      <w:numFmt w:val="lowerRoman"/>
      <w:lvlText w:val="%6."/>
      <w:lvlJc w:val="right"/>
      <w:pPr>
        <w:ind w:left="5661" w:hanging="180"/>
      </w:pPr>
    </w:lvl>
    <w:lvl w:ilvl="6" w:tentative="0">
      <w:start w:val="1"/>
      <w:numFmt w:val="decimal"/>
      <w:lvlText w:val="%7."/>
      <w:lvlJc w:val="left"/>
      <w:pPr>
        <w:ind w:left="6381" w:hanging="360"/>
      </w:pPr>
    </w:lvl>
    <w:lvl w:ilvl="7" w:tentative="0">
      <w:start w:val="1"/>
      <w:numFmt w:val="lowerLetter"/>
      <w:lvlText w:val="%8."/>
      <w:lvlJc w:val="left"/>
      <w:pPr>
        <w:ind w:left="7101" w:hanging="360"/>
      </w:pPr>
    </w:lvl>
    <w:lvl w:ilvl="8" w:tentative="0">
      <w:start w:val="1"/>
      <w:numFmt w:val="lowerRoman"/>
      <w:lvlText w:val="%9."/>
      <w:lvlJc w:val="right"/>
      <w:pPr>
        <w:ind w:left="7821" w:hanging="180"/>
      </w:pPr>
    </w:lvl>
  </w:abstractNum>
  <w:abstractNum w:abstractNumId="18">
    <w:nsid w:val="63E21758"/>
    <w:multiLevelType w:val="multilevel"/>
    <w:tmpl w:val="63E21758"/>
    <w:lvl w:ilvl="0" w:tentative="0">
      <w:start w:val="1"/>
      <w:numFmt w:val="decimal"/>
      <w:lvlText w:val="%1)"/>
      <w:lvlJc w:val="left"/>
      <w:pPr>
        <w:ind w:left="1550" w:hanging="360"/>
      </w:pPr>
      <w:rPr>
        <w:rFonts w:hint="default" w:ascii="Garamond" w:hAnsi="Garamond" w:cs="Garamond"/>
        <w:color w:val="000000"/>
      </w:rPr>
    </w:lvl>
    <w:lvl w:ilvl="1" w:tentative="0">
      <w:start w:val="1"/>
      <w:numFmt w:val="lowerLetter"/>
      <w:lvlText w:val="%2."/>
      <w:lvlJc w:val="left"/>
      <w:pPr>
        <w:ind w:left="2270" w:hanging="360"/>
      </w:pPr>
    </w:lvl>
    <w:lvl w:ilvl="2" w:tentative="0">
      <w:start w:val="1"/>
      <w:numFmt w:val="lowerRoman"/>
      <w:lvlText w:val="%3."/>
      <w:lvlJc w:val="right"/>
      <w:pPr>
        <w:ind w:left="2990" w:hanging="180"/>
      </w:pPr>
    </w:lvl>
    <w:lvl w:ilvl="3" w:tentative="0">
      <w:start w:val="1"/>
      <w:numFmt w:val="decimal"/>
      <w:lvlText w:val="%4."/>
      <w:lvlJc w:val="left"/>
      <w:pPr>
        <w:ind w:left="3710" w:hanging="360"/>
      </w:pPr>
    </w:lvl>
    <w:lvl w:ilvl="4" w:tentative="0">
      <w:start w:val="1"/>
      <w:numFmt w:val="lowerLetter"/>
      <w:lvlText w:val="%5."/>
      <w:lvlJc w:val="left"/>
      <w:pPr>
        <w:ind w:left="4430" w:hanging="360"/>
      </w:pPr>
    </w:lvl>
    <w:lvl w:ilvl="5" w:tentative="0">
      <w:start w:val="1"/>
      <w:numFmt w:val="lowerRoman"/>
      <w:lvlText w:val="%6."/>
      <w:lvlJc w:val="right"/>
      <w:pPr>
        <w:ind w:left="5150" w:hanging="180"/>
      </w:pPr>
    </w:lvl>
    <w:lvl w:ilvl="6" w:tentative="0">
      <w:start w:val="1"/>
      <w:numFmt w:val="decimal"/>
      <w:lvlText w:val="%7."/>
      <w:lvlJc w:val="left"/>
      <w:pPr>
        <w:ind w:left="5870" w:hanging="360"/>
      </w:pPr>
    </w:lvl>
    <w:lvl w:ilvl="7" w:tentative="0">
      <w:start w:val="1"/>
      <w:numFmt w:val="lowerLetter"/>
      <w:lvlText w:val="%8."/>
      <w:lvlJc w:val="left"/>
      <w:pPr>
        <w:ind w:left="6590" w:hanging="360"/>
      </w:pPr>
    </w:lvl>
    <w:lvl w:ilvl="8" w:tentative="0">
      <w:start w:val="1"/>
      <w:numFmt w:val="lowerRoman"/>
      <w:lvlText w:val="%9."/>
      <w:lvlJc w:val="right"/>
      <w:pPr>
        <w:ind w:left="7310" w:hanging="180"/>
      </w:pPr>
    </w:lvl>
  </w:abstractNum>
  <w:abstractNum w:abstractNumId="19">
    <w:nsid w:val="79631B43"/>
    <w:multiLevelType w:val="multilevel"/>
    <w:tmpl w:val="79631B43"/>
    <w:lvl w:ilvl="0" w:tentative="0">
      <w:start w:val="1"/>
      <w:numFmt w:val="lowerLetter"/>
      <w:lvlText w:val="%1)"/>
      <w:lvlJc w:val="left"/>
      <w:pPr>
        <w:tabs>
          <w:tab w:val="left" w:pos="4755"/>
        </w:tabs>
        <w:ind w:left="4755" w:hanging="360"/>
      </w:pPr>
      <w:rPr>
        <w:rFonts w:hint="default" w:ascii="Times New Roman" w:hAnsi="Times New Roman" w:eastAsia="Times New Roman" w:cs="Times New Roman"/>
        <w:sz w:val="24"/>
        <w:szCs w:val="24"/>
      </w:rPr>
    </w:lvl>
    <w:lvl w:ilvl="1" w:tentative="0">
      <w:start w:val="1"/>
      <w:numFmt w:val="bullet"/>
      <w:lvlText w:val=""/>
      <w:lvlJc w:val="left"/>
      <w:pPr>
        <w:tabs>
          <w:tab w:val="left" w:pos="5475"/>
        </w:tabs>
        <w:ind w:left="5475" w:hanging="360"/>
      </w:pPr>
      <w:rPr>
        <w:rFonts w:hint="default" w:ascii="Symbol" w:hAnsi="Symbol"/>
        <w:sz w:val="20"/>
      </w:rPr>
    </w:lvl>
    <w:lvl w:ilvl="2" w:tentative="0">
      <w:start w:val="1"/>
      <w:numFmt w:val="bullet"/>
      <w:lvlText w:val=""/>
      <w:lvlJc w:val="left"/>
      <w:pPr>
        <w:tabs>
          <w:tab w:val="left" w:pos="6195"/>
        </w:tabs>
        <w:ind w:left="6195" w:hanging="360"/>
      </w:pPr>
      <w:rPr>
        <w:rFonts w:hint="default" w:ascii="Symbol" w:hAnsi="Symbol"/>
        <w:sz w:val="20"/>
      </w:rPr>
    </w:lvl>
    <w:lvl w:ilvl="3" w:tentative="0">
      <w:start w:val="1"/>
      <w:numFmt w:val="bullet"/>
      <w:lvlText w:val=""/>
      <w:lvlJc w:val="left"/>
      <w:pPr>
        <w:tabs>
          <w:tab w:val="left" w:pos="6915"/>
        </w:tabs>
        <w:ind w:left="6915" w:hanging="360"/>
      </w:pPr>
      <w:rPr>
        <w:rFonts w:hint="default" w:ascii="Symbol" w:hAnsi="Symbol"/>
        <w:sz w:val="20"/>
      </w:rPr>
    </w:lvl>
    <w:lvl w:ilvl="4" w:tentative="0">
      <w:start w:val="1"/>
      <w:numFmt w:val="bullet"/>
      <w:lvlText w:val=""/>
      <w:lvlJc w:val="left"/>
      <w:pPr>
        <w:tabs>
          <w:tab w:val="left" w:pos="7635"/>
        </w:tabs>
        <w:ind w:left="7635" w:hanging="360"/>
      </w:pPr>
      <w:rPr>
        <w:rFonts w:hint="default" w:ascii="Symbol" w:hAnsi="Symbol"/>
        <w:sz w:val="20"/>
      </w:rPr>
    </w:lvl>
    <w:lvl w:ilvl="5" w:tentative="0">
      <w:start w:val="1"/>
      <w:numFmt w:val="bullet"/>
      <w:lvlText w:val=""/>
      <w:lvlJc w:val="left"/>
      <w:pPr>
        <w:tabs>
          <w:tab w:val="left" w:pos="8355"/>
        </w:tabs>
        <w:ind w:left="8355" w:hanging="360"/>
      </w:pPr>
      <w:rPr>
        <w:rFonts w:hint="default" w:ascii="Symbol" w:hAnsi="Symbol"/>
        <w:sz w:val="20"/>
      </w:rPr>
    </w:lvl>
    <w:lvl w:ilvl="6" w:tentative="0">
      <w:start w:val="1"/>
      <w:numFmt w:val="bullet"/>
      <w:lvlText w:val=""/>
      <w:lvlJc w:val="left"/>
      <w:pPr>
        <w:tabs>
          <w:tab w:val="left" w:pos="9075"/>
        </w:tabs>
        <w:ind w:left="9075" w:hanging="360"/>
      </w:pPr>
      <w:rPr>
        <w:rFonts w:hint="default" w:ascii="Symbol" w:hAnsi="Symbol"/>
        <w:sz w:val="20"/>
      </w:rPr>
    </w:lvl>
    <w:lvl w:ilvl="7" w:tentative="0">
      <w:start w:val="1"/>
      <w:numFmt w:val="bullet"/>
      <w:lvlText w:val=""/>
      <w:lvlJc w:val="left"/>
      <w:pPr>
        <w:tabs>
          <w:tab w:val="left" w:pos="9795"/>
        </w:tabs>
        <w:ind w:left="9795" w:hanging="360"/>
      </w:pPr>
      <w:rPr>
        <w:rFonts w:hint="default" w:ascii="Symbol" w:hAnsi="Symbol"/>
        <w:sz w:val="20"/>
      </w:rPr>
    </w:lvl>
    <w:lvl w:ilvl="8" w:tentative="0">
      <w:start w:val="1"/>
      <w:numFmt w:val="bullet"/>
      <w:lvlText w:val=""/>
      <w:lvlJc w:val="left"/>
      <w:pPr>
        <w:tabs>
          <w:tab w:val="left" w:pos="10515"/>
        </w:tabs>
        <w:ind w:left="10515" w:hanging="360"/>
      </w:pPr>
      <w:rPr>
        <w:rFonts w:hint="default" w:ascii="Symbol" w:hAnsi="Symbol"/>
        <w:sz w:val="20"/>
      </w:rPr>
    </w:lvl>
  </w:abstractNum>
  <w:abstractNum w:abstractNumId="20">
    <w:nsid w:val="7E445280"/>
    <w:multiLevelType w:val="multilevel"/>
    <w:tmpl w:val="7E445280"/>
    <w:lvl w:ilvl="0" w:tentative="0">
      <w:start w:val="1"/>
      <w:numFmt w:val="decimal"/>
      <w:lvlText w:val="%1)"/>
      <w:lvlJc w:val="left"/>
      <w:pPr>
        <w:ind w:left="1617" w:hanging="360"/>
      </w:pPr>
      <w:rPr>
        <w:rFonts w:hint="default"/>
      </w:rPr>
    </w:lvl>
    <w:lvl w:ilvl="1" w:tentative="0">
      <w:start w:val="1"/>
      <w:numFmt w:val="lowerLetter"/>
      <w:lvlText w:val="%2."/>
      <w:lvlJc w:val="left"/>
      <w:pPr>
        <w:ind w:left="2337" w:hanging="360"/>
      </w:pPr>
    </w:lvl>
    <w:lvl w:ilvl="2" w:tentative="0">
      <w:start w:val="1"/>
      <w:numFmt w:val="lowerRoman"/>
      <w:lvlText w:val="%3."/>
      <w:lvlJc w:val="right"/>
      <w:pPr>
        <w:ind w:left="3057" w:hanging="180"/>
      </w:pPr>
    </w:lvl>
    <w:lvl w:ilvl="3" w:tentative="0">
      <w:start w:val="1"/>
      <w:numFmt w:val="decimal"/>
      <w:lvlText w:val="%4."/>
      <w:lvlJc w:val="left"/>
      <w:pPr>
        <w:ind w:left="3777" w:hanging="360"/>
      </w:pPr>
    </w:lvl>
    <w:lvl w:ilvl="4" w:tentative="0">
      <w:start w:val="1"/>
      <w:numFmt w:val="lowerLetter"/>
      <w:lvlText w:val="%5."/>
      <w:lvlJc w:val="left"/>
      <w:pPr>
        <w:ind w:left="4497" w:hanging="360"/>
      </w:pPr>
    </w:lvl>
    <w:lvl w:ilvl="5" w:tentative="0">
      <w:start w:val="1"/>
      <w:numFmt w:val="lowerRoman"/>
      <w:lvlText w:val="%6."/>
      <w:lvlJc w:val="right"/>
      <w:pPr>
        <w:ind w:left="5217" w:hanging="180"/>
      </w:pPr>
    </w:lvl>
    <w:lvl w:ilvl="6" w:tentative="0">
      <w:start w:val="1"/>
      <w:numFmt w:val="decimal"/>
      <w:lvlText w:val="%7."/>
      <w:lvlJc w:val="left"/>
      <w:pPr>
        <w:ind w:left="5937" w:hanging="360"/>
      </w:pPr>
    </w:lvl>
    <w:lvl w:ilvl="7" w:tentative="0">
      <w:start w:val="1"/>
      <w:numFmt w:val="lowerLetter"/>
      <w:lvlText w:val="%8."/>
      <w:lvlJc w:val="left"/>
      <w:pPr>
        <w:ind w:left="6657" w:hanging="360"/>
      </w:pPr>
    </w:lvl>
    <w:lvl w:ilvl="8" w:tentative="0">
      <w:start w:val="1"/>
      <w:numFmt w:val="lowerRoman"/>
      <w:lvlText w:val="%9."/>
      <w:lvlJc w:val="right"/>
      <w:pPr>
        <w:ind w:left="737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5"/>
  </w:num>
  <w:num w:numId="14">
    <w:abstractNumId w:val="13"/>
  </w:num>
  <w:num w:numId="15">
    <w:abstractNumId w:val="18"/>
  </w:num>
  <w:num w:numId="16">
    <w:abstractNumId w:val="19"/>
  </w:num>
  <w:num w:numId="17">
    <w:abstractNumId w:val="10"/>
  </w:num>
  <w:num w:numId="18">
    <w:abstractNumId w:val="17"/>
  </w:num>
  <w:num w:numId="19">
    <w:abstractNumId w:val="14"/>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C6D0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20B0EDB"/>
    <w:rsid w:val="27022117"/>
    <w:rsid w:val="28FC6D05"/>
    <w:rsid w:val="36EA5903"/>
    <w:rsid w:val="3BCB6FEF"/>
    <w:rsid w:val="6E4D0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3014</Words>
  <Characters>19061</Characters>
  <Lines>0</Lines>
  <Paragraphs>0</Paragraphs>
  <TotalTime>5</TotalTime>
  <ScaleCrop>false</ScaleCrop>
  <LinksUpToDate>false</LinksUpToDate>
  <CharactersWithSpaces>22218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2022-10-31T03:21:00Z</dcterms:created>
  <dc:creator>Asus</dc:creator>
  <cp:lastModifiedBy>iktri asih</cp:lastModifiedBy>
  <dcterms:modified xsi:type="dcterms:W3CDTF">2023-07-26T00:00:08Z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33F894410A344984A3679FA6E77AA7CA</vt:lpwstr>
  </property>
</Properties>
</file>