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S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K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R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I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P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S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I</w:t>
      </w: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  <w:bookmarkStart w:id="0" w:name="_GoBack"/>
      <w:bookmarkEnd w:id="0"/>
    </w:p>
    <w:p>
      <w:pPr>
        <w:pStyle w:val="15"/>
        <w:spacing w:before="1" w:line="276" w:lineRule="auto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HUBUNGAN USIA IBU DAN PARITAS DENGAN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PRE EKLAMSIA PADA IBU HAMIL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DI RSUD GRATI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 w:eastAsia="id-ID"/>
        </w:rPr>
        <w:drawing>
          <wp:inline distT="0" distB="0" distL="0" distR="0">
            <wp:extent cx="2160270" cy="2167890"/>
            <wp:effectExtent l="0" t="0" r="11430" b="3810"/>
            <wp:docPr id="11" name="Picture 11" descr="I:\mb nissa kaber\page-image-1610075392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:\mb nissa kaber\page-image-16100753929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3821" w:right="391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lang w:val="id-ID"/>
        </w:rPr>
        <w:t xml:space="preserve">Disusun Oleh : </w:t>
      </w:r>
    </w:p>
    <w:p>
      <w:pPr>
        <w:jc w:val="center"/>
        <w:rPr>
          <w:rFonts w:hint="default" w:ascii="Times New Roman" w:hAnsi="Times New Roman" w:cs="Times New Roman"/>
          <w:b/>
          <w:sz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lang w:val="id-ID"/>
        </w:rPr>
        <w:t>DINI ISLAMIYAH</w:t>
      </w:r>
    </w:p>
    <w:p>
      <w:pPr>
        <w:jc w:val="center"/>
        <w:rPr>
          <w:rFonts w:hint="default" w:ascii="Times New Roman" w:hAnsi="Times New Roman" w:cs="Times New Roman"/>
          <w:b/>
          <w:sz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lang w:val="id-ID"/>
        </w:rPr>
        <w:t>2025201009</w:t>
      </w:r>
    </w:p>
    <w:p>
      <w:pPr>
        <w:pStyle w:val="15"/>
        <w:spacing w:line="276" w:lineRule="auto"/>
        <w:jc w:val="center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pStyle w:val="15"/>
        <w:spacing w:line="276" w:lineRule="auto"/>
        <w:rPr>
          <w:rFonts w:hint="default" w:ascii="Times New Roman" w:hAnsi="Times New Roman" w:cs="Times New Roman"/>
          <w:b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PROGRAM STUDI SARJANA </w:t>
      </w:r>
      <w:r>
        <w:rPr>
          <w:rFonts w:hint="default" w:ascii="Times New Roman" w:hAnsi="Times New Roman" w:cs="Times New Roman"/>
          <w:b/>
          <w:sz w:val="24"/>
          <w:szCs w:val="24"/>
          <w:lang w:val="zh-CN"/>
        </w:rPr>
        <w:t xml:space="preserve">ILMU </w:t>
      </w:r>
      <w:r>
        <w:rPr>
          <w:rFonts w:hint="default" w:ascii="Times New Roman" w:hAnsi="Times New Roman" w:cs="Times New Roman"/>
          <w:b/>
          <w:sz w:val="24"/>
          <w:szCs w:val="24"/>
        </w:rPr>
        <w:t>KEBIDANAN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SEKOLAH TINGGI ILMU KESEHATAN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MAJAPAHIT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 xml:space="preserve"> MOJOKERTO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zh-CN"/>
        </w:rPr>
        <w:t>2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701" w:bottom="1701" w:left="2268" w:header="360" w:footer="36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4137CC"/>
    <w:rsid w:val="28FC6D05"/>
    <w:rsid w:val="36EA5903"/>
    <w:rsid w:val="46A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187</Characters>
  <Lines>0</Lines>
  <Paragraphs>0</Paragraphs>
  <TotalTime>3</TotalTime>
  <ScaleCrop>false</ScaleCrop>
  <LinksUpToDate>false</LinksUpToDate>
  <CharactersWithSpaces>216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2023-10-17T14:31:38Z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33F894410A344984A3679FA6E77AA7CA</vt:lpwstr>
  </property>
</Properties>
</file>