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drawing>
          <wp:inline distT="0" distB="0" distL="0" distR="0">
            <wp:extent cx="4980940" cy="7287260"/>
            <wp:effectExtent l="0" t="0" r="10160" b="8890"/>
            <wp:docPr id="103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2"/>
                    <pic:cNvPicPr/>
                  </pic:nvPicPr>
                  <pic:blipFill>
                    <a:blip r:embed="rId5" cstate="print"/>
                    <a:srcRect l="15125" t="12297" r="11155" b="17243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7287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701" w:right="1701" w:bottom="1701" w:left="2268" w:header="360" w:footer="360" w:gutter="0"/>
      <w:pgNumType w:fmt="lowerRoman" w:start="4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2468245</wp:posOffset>
              </wp:positionH>
              <wp:positionV relativeFrom="paragraph">
                <wp:posOffset>-219075</wp:posOffset>
              </wp:positionV>
              <wp:extent cx="160020" cy="1644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64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4.35pt;margin-top:-17.25pt;height:12.95pt;width:12.6pt;mso-position-horizontal-relative:margin;z-index:251659264;mso-width-relative:page;mso-height-relative:page;" filled="f" stroked="f" coordsize="21600,21600" o:gfxdata="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5jdn/9oAAAAKAQAADwAAAAAAAAABACAAAAAiAAAAZHJzL2Rvd25yZXYueG1sUEsBAhQAFAAA&#10;AAgAh07iQMf7g4UmAgAAYAQAAA4AAAAAAAAAAQAgAAAAK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7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6D0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ADA54F0"/>
    <w:rsid w:val="28FC6D05"/>
    <w:rsid w:val="36EA5903"/>
    <w:rsid w:val="4547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SimSu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2022-10-31T03:21:00Z</dcterms:created>
  <dc:creator>Asus</dc:creator>
  <cp:lastModifiedBy>Khy.And</cp:lastModifiedBy>
  <dcterms:modified xsi:type="dcterms:W3CDTF">2023-09-09T03:23:34Z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33F894410A344984A3679FA6E77AA7CA</vt:lpwstr>
  </property>
</Properties>
</file>