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-1057275</wp:posOffset>
                </wp:positionV>
                <wp:extent cx="478155" cy="329565"/>
                <wp:effectExtent l="4445" t="4445" r="12700" b="889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pt;margin-top:-83.25pt;height:25.95pt;width:37.65pt;z-index:251659264;mso-width-relative:page;mso-height-relative:page;" stroked="t" coordsize="21600,21600" o:gfxdata="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rPpQzaAAAADQEAAA8AAAAAAAAAAQAgAAAAIgAAAGRycy9kb3ducmV2LnhtbFBLAQIUABQAAAAI&#10;AIdO4kCmJghF6wEAACEEAAAOAAAAAAAAAAEAIAAAACkBAABkcnMvZTJvRG9jLnhtbFBLBQYAAAAA&#10;BgAGAFkBAACGBQAAAAA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rFonts w:hint="default" w:ascii="Times New Roman" w:hAnsi="Times New Roman" w:cs="Times New Roman"/>
          <w:b/>
          <w:sz w:val="24"/>
          <w:szCs w:val="24"/>
        </w:rPr>
        <w:t>SKRIPSI</w:t>
      </w: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HUBUNGAN MOTIVASI DENGAN EFIKASI DIRI PASIEN DIABETES MELITUS DALAM PERA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W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ATAN DIRI </w:t>
      </w: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DI RUANG INTERNA RSUD RA BASOENI </w:t>
      </w: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MOJOKERTO </w:t>
      </w: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-381000</wp:posOffset>
            </wp:positionV>
            <wp:extent cx="2160270" cy="2160270"/>
            <wp:effectExtent l="0" t="0" r="11430" b="11430"/>
            <wp:wrapNone/>
            <wp:docPr id="1027" name="Picture 1" descr="C:\Users\JAVACOM\Documents\page-image-16100753929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C:\Users\JAVACOM\Documents\page-image-1610075392900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49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DAVID ENDRAYANA</w:t>
      </w:r>
    </w:p>
    <w:p>
      <w:pPr>
        <w:pStyle w:val="249"/>
        <w:ind w:lef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NIM 212420106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1</w:t>
      </w:r>
    </w:p>
    <w:p>
      <w:pPr>
        <w:pStyle w:val="249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9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9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9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9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9"/>
        <w:ind w:left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PROGRAM STUDI S1 ILMU KEPERAWATAN</w:t>
      </w: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SEKOLAH TINGGI ILMU KESEHATAN MAJAPAHIT</w:t>
      </w:r>
    </w:p>
    <w:p>
      <w:pPr>
        <w:pStyle w:val="249"/>
        <w:spacing w:line="240" w:lineRule="auto"/>
        <w:ind w:left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MOJOKERTO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2023 </w:t>
      </w:r>
    </w:p>
    <w:sectPr>
      <w:pgSz w:w="11906" w:h="16838"/>
      <w:pgMar w:top="1701" w:right="1701" w:bottom="1701" w:left="2268" w:header="360" w:footer="36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F91B4C"/>
    <w:rsid w:val="28FC6D05"/>
    <w:rsid w:val="350317FB"/>
    <w:rsid w:val="36EA5903"/>
    <w:rsid w:val="52473305"/>
    <w:rsid w:val="728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1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249">
    <w:name w:val="List Paragraph"/>
    <w:basedOn w:val="1"/>
    <w:qFormat/>
    <w:uiPriority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219</Characters>
  <Lines>0</Lines>
  <Paragraphs>0</Paragraphs>
  <TotalTime>2</TotalTime>
  <ScaleCrop>false</ScaleCrop>
  <LinksUpToDate>false</LinksUpToDate>
  <CharactersWithSpaces>249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2023-10-14T01:40:54Z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33F894410A344984A3679FA6E77AA7CA</vt:lpwstr>
  </property>
</Properties>
</file>