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zh-CN"/>
        </w:rPr>
      </w:pPr>
      <w:r>
        <w:drawing>
          <wp:inline distT="0" distB="0" distL="114300" distR="114300">
            <wp:extent cx="5140325" cy="6247765"/>
            <wp:effectExtent l="0" t="0" r="3175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17807" t="12762" r="14286" b="29460"/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62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3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2439670</wp:posOffset>
              </wp:positionH>
              <wp:positionV relativeFrom="paragraph">
                <wp:posOffset>-171450</wp:posOffset>
              </wp:positionV>
              <wp:extent cx="151130" cy="1835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1pt;margin-top:-13.5pt;height:14.45pt;width:11.9pt;mso-position-horizontal-relative:margin;z-index:251659264;mso-width-relative:page;mso-height-relative:page;" filled="f" stroked="f" coordsize="21600,21600" o:gfxdata="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0+gdtgAAAAJAQAADwAAAAAAAAABACAAAAAiAAAAZHJzL2Rvd25yZXYueG1sUEsBAhQAFAAAAAgA&#10;h07iQBIYjQklAgAAYAQAAA4AAAAAAAAAAQAgAAAAJ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8FC6D05"/>
    <w:rsid w:val="36EA5903"/>
    <w:rsid w:val="39D016EB"/>
    <w:rsid w:val="3FEF19F8"/>
    <w:rsid w:val="58B6416E"/>
    <w:rsid w:val="59B4589B"/>
    <w:rsid w:val="5F0642F4"/>
    <w:rsid w:val="73E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2023-10-17T16:31:13Z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33F894410A344984A3679FA6E77AA7CA</vt:lpwstr>
  </property>
</Properties>
</file>